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微软雅黑"/>
          <w:sz w:val="42"/>
        </w:rPr>
      </w:pPr>
    </w:p>
    <w:p>
      <w:pPr>
        <w:pStyle w:val="4"/>
        <w:rPr>
          <w:rFonts w:ascii="微软雅黑"/>
          <w:sz w:val="42"/>
        </w:rPr>
      </w:pPr>
      <w:bookmarkStart w:id="154" w:name="_GoBack"/>
      <w:bookmarkEnd w:id="154"/>
    </w:p>
    <w:p>
      <w:pPr>
        <w:pStyle w:val="4"/>
        <w:spacing w:before="12"/>
        <w:rPr>
          <w:rFonts w:ascii="微软雅黑"/>
          <w:sz w:val="59"/>
        </w:rPr>
      </w:pPr>
    </w:p>
    <w:p>
      <w:pPr>
        <w:spacing w:before="0" w:line="338" w:lineRule="auto"/>
        <w:ind w:left="598" w:right="229" w:firstLine="0"/>
        <w:jc w:val="center"/>
        <w:rPr>
          <w:rFonts w:hint="eastAsia" w:ascii="黑体" w:hAnsi="黑体" w:eastAsia="黑体"/>
          <w:sz w:val="52"/>
        </w:rPr>
      </w:pPr>
      <w:r>
        <w:rPr>
          <w:rFonts w:hint="eastAsia" w:ascii="黑体" w:hAnsi="黑体" w:eastAsia="黑体"/>
          <w:sz w:val="52"/>
        </w:rPr>
        <w:t>202</w:t>
      </w:r>
      <w:r>
        <w:rPr>
          <w:rFonts w:hint="eastAsia" w:ascii="黑体" w:hAnsi="黑体" w:eastAsia="黑体"/>
          <w:sz w:val="52"/>
          <w:lang w:val="en-US" w:eastAsia="zh-CN"/>
        </w:rPr>
        <w:t>2</w:t>
      </w:r>
      <w:r>
        <w:rPr>
          <w:rFonts w:hint="eastAsia" w:ascii="黑体" w:hAnsi="黑体" w:eastAsia="黑体"/>
          <w:spacing w:val="-26"/>
          <w:sz w:val="52"/>
        </w:rPr>
        <w:t xml:space="preserve"> 年中国技能大赛—第 4</w:t>
      </w:r>
      <w:r>
        <w:rPr>
          <w:rFonts w:hint="eastAsia" w:ascii="黑体" w:hAnsi="黑体" w:eastAsia="黑体"/>
          <w:spacing w:val="-26"/>
          <w:sz w:val="52"/>
          <w:lang w:val="en-US" w:eastAsia="zh-CN"/>
        </w:rPr>
        <w:t>7</w:t>
      </w:r>
      <w:r>
        <w:rPr>
          <w:rFonts w:hint="eastAsia" w:ascii="黑体" w:hAnsi="黑体" w:eastAsia="黑体"/>
          <w:spacing w:val="-26"/>
          <w:sz w:val="52"/>
        </w:rPr>
        <w:t xml:space="preserve"> </w:t>
      </w:r>
      <w:r>
        <w:rPr>
          <w:rFonts w:hint="eastAsia" w:ascii="黑体" w:hAnsi="黑体" w:eastAsia="黑体"/>
          <w:spacing w:val="-30"/>
          <w:sz w:val="52"/>
        </w:rPr>
        <w:t>届世界技</w:t>
      </w:r>
      <w:r>
        <w:rPr>
          <w:rFonts w:hint="eastAsia" w:ascii="黑体" w:hAnsi="黑体" w:eastAsia="黑体"/>
          <w:spacing w:val="-3"/>
          <w:sz w:val="52"/>
        </w:rPr>
        <w:t>能大赛</w:t>
      </w:r>
      <w:r>
        <w:rPr>
          <w:rFonts w:hint="eastAsia" w:ascii="黑体" w:hAnsi="黑体" w:eastAsia="黑体"/>
          <w:spacing w:val="-3"/>
          <w:sz w:val="52"/>
          <w:lang w:eastAsia="zh-CN"/>
        </w:rPr>
        <w:t>湖北</w:t>
      </w:r>
      <w:r>
        <w:rPr>
          <w:rFonts w:hint="eastAsia" w:ascii="黑体" w:hAnsi="黑体" w:eastAsia="黑体"/>
          <w:spacing w:val="-3"/>
          <w:sz w:val="52"/>
        </w:rPr>
        <w:t>选拔赛“原型制作”项目技术工作文件</w:t>
      </w: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spacing w:before="4"/>
        <w:rPr>
          <w:rFonts w:ascii="黑体"/>
          <w:sz w:val="45"/>
        </w:rPr>
      </w:pPr>
    </w:p>
    <w:p>
      <w:pPr>
        <w:spacing w:before="0"/>
        <w:ind w:left="114" w:right="229" w:firstLine="0"/>
        <w:jc w:val="center"/>
        <w:rPr>
          <w:sz w:val="36"/>
        </w:rPr>
      </w:pPr>
      <w:r>
        <w:rPr>
          <w:sz w:val="36"/>
        </w:rPr>
        <w:t>202</w:t>
      </w:r>
      <w:r>
        <w:rPr>
          <w:rFonts w:hint="eastAsia"/>
          <w:sz w:val="36"/>
          <w:lang w:val="en-US" w:eastAsia="zh-CN"/>
        </w:rPr>
        <w:t>2</w:t>
      </w:r>
      <w:r>
        <w:rPr>
          <w:spacing w:val="-60"/>
          <w:sz w:val="36"/>
        </w:rPr>
        <w:t xml:space="preserve"> 年 </w:t>
      </w:r>
      <w:r>
        <w:rPr>
          <w:rFonts w:hint="eastAsia"/>
          <w:sz w:val="36"/>
          <w:lang w:val="en-US" w:eastAsia="zh-CN"/>
        </w:rPr>
        <w:t>10</w:t>
      </w:r>
      <w:r>
        <w:rPr>
          <w:spacing w:val="-45"/>
          <w:sz w:val="36"/>
        </w:rPr>
        <w:t xml:space="preserve"> 月</w:t>
      </w:r>
    </w:p>
    <w:p>
      <w:pPr>
        <w:spacing w:after="0"/>
        <w:jc w:val="center"/>
        <w:rPr>
          <w:rFonts w:hint="default" w:eastAsia="宋体"/>
          <w:sz w:val="36"/>
          <w:lang w:val="en-US" w:eastAsia="zh-CN"/>
        </w:rPr>
      </w:pPr>
    </w:p>
    <w:p>
      <w:pPr>
        <w:spacing w:after="0"/>
        <w:jc w:val="center"/>
        <w:rPr>
          <w:rFonts w:hint="default" w:eastAsia="宋体"/>
          <w:sz w:val="36"/>
          <w:lang w:val="en-US" w:eastAsia="zh-CN"/>
        </w:rPr>
      </w:pPr>
    </w:p>
    <w:p>
      <w:pPr>
        <w:spacing w:after="0"/>
        <w:jc w:val="center"/>
        <w:rPr>
          <w:rFonts w:hint="default" w:eastAsia="宋体"/>
          <w:sz w:val="36"/>
          <w:lang w:val="en-US" w:eastAsia="zh-CN"/>
        </w:rPr>
      </w:pPr>
    </w:p>
    <w:p>
      <w:pPr>
        <w:spacing w:after="0"/>
        <w:jc w:val="center"/>
        <w:rPr>
          <w:rFonts w:hint="default" w:eastAsia="宋体"/>
          <w:sz w:val="36"/>
          <w:lang w:val="en-US" w:eastAsia="zh-CN"/>
        </w:rPr>
      </w:pPr>
    </w:p>
    <w:p>
      <w:pPr>
        <w:spacing w:after="0"/>
        <w:jc w:val="center"/>
        <w:rPr>
          <w:rFonts w:hint="default" w:eastAsia="宋体"/>
          <w:sz w:val="36"/>
          <w:lang w:val="en-US" w:eastAsia="zh-CN"/>
        </w:rPr>
      </w:pPr>
    </w:p>
    <w:p>
      <w:pPr>
        <w:spacing w:after="0"/>
        <w:jc w:val="center"/>
        <w:rPr>
          <w:rFonts w:hint="default" w:eastAsia="宋体"/>
          <w:sz w:val="36"/>
          <w:lang w:val="en-US" w:eastAsia="zh-CN"/>
        </w:rPr>
      </w:pPr>
    </w:p>
    <w:p>
      <w:pPr>
        <w:spacing w:after="0"/>
        <w:jc w:val="center"/>
        <w:rPr>
          <w:rFonts w:hint="default" w:eastAsia="宋体"/>
          <w:sz w:val="36"/>
          <w:lang w:val="en-US" w:eastAsia="zh-CN"/>
        </w:rPr>
      </w:pPr>
    </w:p>
    <w:p>
      <w:pPr>
        <w:spacing w:after="0"/>
        <w:jc w:val="center"/>
        <w:rPr>
          <w:rFonts w:hint="default" w:eastAsia="宋体"/>
          <w:sz w:val="36"/>
          <w:lang w:val="en-US" w:eastAsia="zh-CN"/>
        </w:rPr>
      </w:pPr>
    </w:p>
    <w:p>
      <w:pPr>
        <w:spacing w:after="0"/>
        <w:jc w:val="center"/>
        <w:rPr>
          <w:rFonts w:hint="default" w:eastAsia="宋体"/>
          <w:sz w:val="36"/>
          <w:lang w:val="en-US" w:eastAsia="zh-CN"/>
        </w:rPr>
      </w:pPr>
      <w:r>
        <w:rPr>
          <w:rFonts w:hint="eastAsia"/>
          <w:sz w:val="36"/>
          <w:lang w:val="en-US" w:eastAsia="zh-CN"/>
        </w:rPr>
        <w:t>目录</w:t>
      </w:r>
    </w:p>
    <w:p>
      <w:pPr>
        <w:pStyle w:val="8"/>
        <w:tabs>
          <w:tab w:val="right" w:leader="dot" w:pos="9550"/>
        </w:tabs>
        <w:ind w:left="-1" w:leftChars="0" w:firstLine="0" w:firstLineChars="0"/>
      </w:pPr>
      <w:r>
        <w:fldChar w:fldCharType="begin"/>
      </w:r>
      <w:r>
        <w:instrText xml:space="preserve">TOC \o "1-2" \h \u </w:instrText>
      </w:r>
      <w:r>
        <w:fldChar w:fldCharType="separate"/>
      </w:r>
      <w:r>
        <w:rPr>
          <w:b/>
          <w:bCs/>
          <w:sz w:val="24"/>
          <w:szCs w:val="24"/>
        </w:rPr>
        <w:fldChar w:fldCharType="begin"/>
      </w:r>
      <w:r>
        <w:rPr>
          <w:b/>
          <w:bCs/>
          <w:sz w:val="24"/>
          <w:szCs w:val="24"/>
        </w:rPr>
        <w:instrText xml:space="preserve"> HYPERLINK \l _Toc25108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1. </w:t>
      </w:r>
      <w:r>
        <w:rPr>
          <w:b/>
          <w:bCs/>
          <w:w w:val="95"/>
          <w:sz w:val="24"/>
          <w:szCs w:val="24"/>
        </w:rPr>
        <w:t>项目简介</w:t>
      </w:r>
      <w:r>
        <w:rPr>
          <w:b/>
          <w:bCs/>
          <w:sz w:val="24"/>
          <w:szCs w:val="24"/>
        </w:rPr>
        <w:tab/>
      </w:r>
      <w:r>
        <w:rPr>
          <w:b/>
          <w:bCs/>
          <w:sz w:val="24"/>
          <w:szCs w:val="24"/>
        </w:rPr>
        <w:fldChar w:fldCharType="begin"/>
      </w:r>
      <w:r>
        <w:rPr>
          <w:b/>
          <w:bCs/>
          <w:sz w:val="24"/>
          <w:szCs w:val="24"/>
        </w:rPr>
        <w:instrText xml:space="preserve"> PAGEREF _Toc25108 \h </w:instrText>
      </w:r>
      <w:r>
        <w:rPr>
          <w:b/>
          <w:bCs/>
          <w:sz w:val="24"/>
          <w:szCs w:val="24"/>
        </w:rPr>
        <w:fldChar w:fldCharType="separate"/>
      </w:r>
      <w:r>
        <w:rPr>
          <w:b/>
          <w:bCs/>
          <w:sz w:val="24"/>
          <w:szCs w:val="24"/>
        </w:rPr>
        <w:t>3</w:t>
      </w:r>
      <w:r>
        <w:rPr>
          <w:b/>
          <w:bCs/>
          <w:sz w:val="24"/>
          <w:szCs w:val="24"/>
        </w:rPr>
        <w:fldChar w:fldCharType="end"/>
      </w:r>
      <w:r>
        <w:rPr>
          <w:b/>
          <w:bCs/>
          <w:sz w:val="24"/>
          <w:szCs w:val="24"/>
        </w:rPr>
        <w:fldChar w:fldCharType="end"/>
      </w:r>
    </w:p>
    <w:p>
      <w:pPr>
        <w:pStyle w:val="8"/>
        <w:tabs>
          <w:tab w:val="right" w:leader="dot" w:pos="9550"/>
        </w:tabs>
        <w:ind w:left="0" w:leftChars="0" w:firstLine="441" w:firstLineChars="0"/>
      </w:pPr>
      <w:r>
        <w:fldChar w:fldCharType="begin"/>
      </w:r>
      <w:r>
        <w:instrText xml:space="preserve"> HYPERLINK \l _Toc22127 </w:instrText>
      </w:r>
      <w:r>
        <w:fldChar w:fldCharType="separate"/>
      </w:r>
      <w:r>
        <w:rPr>
          <w:rFonts w:hint="default"/>
          <w:bCs/>
          <w:spacing w:val="-1"/>
          <w:w w:val="99"/>
          <w:lang w:val="zh-CN" w:eastAsia="zh-CN" w:bidi="zh-CN"/>
        </w:rPr>
        <w:t xml:space="preserve">1.1 </w:t>
      </w:r>
      <w:r>
        <w:rPr>
          <w:w w:val="95"/>
        </w:rPr>
        <w:t>项目描述</w:t>
      </w:r>
      <w:r>
        <w:tab/>
      </w:r>
      <w:r>
        <w:fldChar w:fldCharType="begin"/>
      </w:r>
      <w:r>
        <w:instrText xml:space="preserve"> PAGEREF _Toc22127 \h </w:instrText>
      </w:r>
      <w:r>
        <w:fldChar w:fldCharType="separate"/>
      </w:r>
      <w:r>
        <w:t>3</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_Toc13131 </w:instrText>
      </w:r>
      <w:r>
        <w:fldChar w:fldCharType="separate"/>
      </w:r>
      <w:r>
        <w:rPr>
          <w:rFonts w:hint="default" w:ascii="Cambria" w:eastAsia="Cambria"/>
          <w:bCs/>
          <w:spacing w:val="-1"/>
          <w:w w:val="99"/>
          <w:lang w:val="zh-CN" w:eastAsia="zh-CN" w:bidi="zh-CN"/>
        </w:rPr>
        <w:t xml:space="preserve">1.2 </w:t>
      </w:r>
      <w:r>
        <w:t>考核目的</w:t>
      </w:r>
      <w:r>
        <w:tab/>
      </w:r>
      <w:r>
        <w:fldChar w:fldCharType="begin"/>
      </w:r>
      <w:r>
        <w:instrText xml:space="preserve"> PAGEREF _Toc13131 \h </w:instrText>
      </w:r>
      <w:r>
        <w:fldChar w:fldCharType="separate"/>
      </w:r>
      <w:r>
        <w:t>3</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_Toc25314 </w:instrText>
      </w:r>
      <w:r>
        <w:fldChar w:fldCharType="separate"/>
      </w:r>
      <w:r>
        <w:rPr>
          <w:rFonts w:hint="default"/>
          <w:bCs/>
          <w:spacing w:val="-1"/>
          <w:w w:val="99"/>
          <w:lang w:val="zh-CN" w:eastAsia="zh-CN" w:bidi="zh-CN"/>
        </w:rPr>
        <w:t xml:space="preserve">1.3 </w:t>
      </w:r>
      <w:r>
        <w:t>相关文件</w:t>
      </w:r>
      <w:r>
        <w:tab/>
      </w:r>
      <w:r>
        <w:fldChar w:fldCharType="begin"/>
      </w:r>
      <w:r>
        <w:instrText xml:space="preserve"> PAGEREF _Toc25314 \h </w:instrText>
      </w:r>
      <w:r>
        <w:fldChar w:fldCharType="separate"/>
      </w:r>
      <w:r>
        <w:t>3</w:t>
      </w:r>
      <w:r>
        <w:fldChar w:fldCharType="end"/>
      </w:r>
      <w:r>
        <w:fldChar w:fldCharType="end"/>
      </w:r>
    </w:p>
    <w:p>
      <w:pPr>
        <w:pStyle w:val="8"/>
        <w:tabs>
          <w:tab w:val="right" w:leader="dot" w:pos="9550"/>
        </w:tabs>
        <w:ind w:left="-1" w:leftChars="0" w:firstLine="0" w:firstLineChars="0"/>
        <w:rPr>
          <w:b/>
          <w:bCs/>
          <w:sz w:val="24"/>
          <w:szCs w:val="24"/>
        </w:rPr>
      </w:pPr>
      <w:r>
        <w:rPr>
          <w:b/>
          <w:bCs/>
          <w:sz w:val="24"/>
          <w:szCs w:val="24"/>
        </w:rPr>
        <w:fldChar w:fldCharType="begin"/>
      </w:r>
      <w:r>
        <w:rPr>
          <w:b/>
          <w:bCs/>
          <w:sz w:val="24"/>
          <w:szCs w:val="24"/>
        </w:rPr>
        <w:instrText xml:space="preserve"> HYPERLINK \l _Toc26059 </w:instrText>
      </w:r>
      <w:r>
        <w:rPr>
          <w:b/>
          <w:bCs/>
          <w:sz w:val="24"/>
          <w:szCs w:val="24"/>
        </w:rPr>
        <w:fldChar w:fldCharType="separate"/>
      </w:r>
      <w:r>
        <w:rPr>
          <w:rFonts w:hint="default"/>
          <w:b/>
          <w:bCs/>
          <w:spacing w:val="0"/>
          <w:w w:val="99"/>
          <w:sz w:val="24"/>
          <w:szCs w:val="24"/>
          <w:lang w:val="zh-CN" w:eastAsia="zh-CN" w:bidi="zh-CN"/>
        </w:rPr>
        <w:t xml:space="preserve">2. </w:t>
      </w:r>
      <w:r>
        <w:rPr>
          <w:b/>
          <w:bCs/>
          <w:sz w:val="24"/>
          <w:szCs w:val="24"/>
        </w:rPr>
        <w:t>选手需具备的能力</w:t>
      </w:r>
      <w:r>
        <w:rPr>
          <w:b/>
          <w:bCs/>
          <w:sz w:val="24"/>
          <w:szCs w:val="24"/>
        </w:rPr>
        <w:tab/>
      </w:r>
      <w:r>
        <w:rPr>
          <w:b/>
          <w:bCs/>
          <w:sz w:val="24"/>
          <w:szCs w:val="24"/>
        </w:rPr>
        <w:fldChar w:fldCharType="begin"/>
      </w:r>
      <w:r>
        <w:rPr>
          <w:b/>
          <w:bCs/>
          <w:sz w:val="24"/>
          <w:szCs w:val="24"/>
        </w:rPr>
        <w:instrText xml:space="preserve"> PAGEREF _Toc26059 \h </w:instrText>
      </w:r>
      <w:r>
        <w:rPr>
          <w:b/>
          <w:bCs/>
          <w:sz w:val="24"/>
          <w:szCs w:val="24"/>
        </w:rPr>
        <w:fldChar w:fldCharType="separate"/>
      </w:r>
      <w:r>
        <w:rPr>
          <w:b/>
          <w:bCs/>
          <w:sz w:val="24"/>
          <w:szCs w:val="24"/>
        </w:rPr>
        <w:t>3</w:t>
      </w:r>
      <w:r>
        <w:rPr>
          <w:b/>
          <w:bCs/>
          <w:sz w:val="24"/>
          <w:szCs w:val="24"/>
        </w:rPr>
        <w:fldChar w:fldCharType="end"/>
      </w:r>
      <w:r>
        <w:rPr>
          <w:b/>
          <w:bCs/>
          <w:sz w:val="24"/>
          <w:szCs w:val="24"/>
        </w:rPr>
        <w:fldChar w:fldCharType="end"/>
      </w:r>
    </w:p>
    <w:p>
      <w:pPr>
        <w:pStyle w:val="8"/>
        <w:tabs>
          <w:tab w:val="right" w:leader="dot" w:pos="9550"/>
        </w:tabs>
        <w:ind w:left="-1" w:leftChars="0" w:firstLine="0" w:firstLineChars="0"/>
      </w:pPr>
      <w:r>
        <w:rPr>
          <w:b/>
          <w:bCs/>
          <w:sz w:val="24"/>
          <w:szCs w:val="24"/>
        </w:rPr>
        <w:fldChar w:fldCharType="begin"/>
      </w:r>
      <w:r>
        <w:rPr>
          <w:b/>
          <w:bCs/>
          <w:sz w:val="24"/>
          <w:szCs w:val="24"/>
        </w:rPr>
        <w:instrText xml:space="preserve"> HYPERLINK \l _Toc15221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3. </w:t>
      </w:r>
      <w:r>
        <w:rPr>
          <w:b/>
          <w:bCs/>
          <w:sz w:val="24"/>
          <w:szCs w:val="24"/>
        </w:rPr>
        <w:t>竞赛项目</w:t>
      </w:r>
      <w:r>
        <w:rPr>
          <w:b/>
          <w:bCs/>
          <w:sz w:val="24"/>
          <w:szCs w:val="24"/>
        </w:rPr>
        <w:tab/>
      </w:r>
      <w:r>
        <w:rPr>
          <w:b/>
          <w:bCs/>
          <w:sz w:val="24"/>
          <w:szCs w:val="24"/>
        </w:rPr>
        <w:fldChar w:fldCharType="begin"/>
      </w:r>
      <w:r>
        <w:rPr>
          <w:b/>
          <w:bCs/>
          <w:sz w:val="24"/>
          <w:szCs w:val="24"/>
        </w:rPr>
        <w:instrText xml:space="preserve"> PAGEREF _Toc15221 \h </w:instrText>
      </w:r>
      <w:r>
        <w:rPr>
          <w:b/>
          <w:bCs/>
          <w:sz w:val="24"/>
          <w:szCs w:val="24"/>
        </w:rPr>
        <w:fldChar w:fldCharType="separate"/>
      </w:r>
      <w:r>
        <w:rPr>
          <w:b/>
          <w:bCs/>
          <w:sz w:val="24"/>
          <w:szCs w:val="24"/>
        </w:rPr>
        <w:t>5</w:t>
      </w:r>
      <w:r>
        <w:rPr>
          <w:b/>
          <w:bCs/>
          <w:sz w:val="24"/>
          <w:szCs w:val="24"/>
        </w:rPr>
        <w:fldChar w:fldCharType="end"/>
      </w:r>
      <w:r>
        <w:rPr>
          <w:b/>
          <w:bCs/>
          <w:sz w:val="24"/>
          <w:szCs w:val="24"/>
        </w:rPr>
        <w:fldChar w:fldCharType="end"/>
      </w:r>
    </w:p>
    <w:p>
      <w:pPr>
        <w:pStyle w:val="8"/>
        <w:tabs>
          <w:tab w:val="right" w:leader="dot" w:pos="9550"/>
        </w:tabs>
        <w:ind w:left="0" w:leftChars="0" w:firstLine="441" w:firstLineChars="0"/>
      </w:pPr>
      <w:r>
        <w:fldChar w:fldCharType="begin"/>
      </w:r>
      <w:r>
        <w:instrText xml:space="preserve"> HYPERLINK \l _Toc9461 </w:instrText>
      </w:r>
      <w:r>
        <w:fldChar w:fldCharType="separate"/>
      </w:r>
      <w:r>
        <w:rPr>
          <w:rFonts w:hint="default" w:ascii="Cambria" w:eastAsia="Cambria"/>
          <w:bCs/>
          <w:spacing w:val="-1"/>
          <w:w w:val="99"/>
          <w:lang w:val="zh-CN" w:eastAsia="zh-CN" w:bidi="zh-CN"/>
        </w:rPr>
        <w:t xml:space="preserve">3.1 </w:t>
      </w:r>
      <w:r>
        <w:t>竞赛模块</w:t>
      </w:r>
      <w:r>
        <w:tab/>
      </w:r>
      <w:r>
        <w:fldChar w:fldCharType="begin"/>
      </w:r>
      <w:r>
        <w:instrText xml:space="preserve"> PAGEREF _Toc9461 \h </w:instrText>
      </w:r>
      <w:r>
        <w:fldChar w:fldCharType="separate"/>
      </w:r>
      <w:r>
        <w:t>5</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_Toc22504 </w:instrText>
      </w:r>
      <w:r>
        <w:fldChar w:fldCharType="separate"/>
      </w:r>
      <w:r>
        <w:rPr>
          <w:rFonts w:hint="default" w:ascii="Cambria" w:eastAsia="Cambria"/>
          <w:bCs/>
          <w:spacing w:val="-1"/>
          <w:w w:val="99"/>
          <w:lang w:val="zh-CN" w:eastAsia="zh-CN" w:bidi="zh-CN"/>
        </w:rPr>
        <w:t xml:space="preserve">3.3 </w:t>
      </w:r>
      <w:r>
        <w:t>命题方式</w:t>
      </w:r>
      <w:r>
        <w:tab/>
      </w:r>
      <w:r>
        <w:fldChar w:fldCharType="begin"/>
      </w:r>
      <w:r>
        <w:instrText xml:space="preserve"> PAGEREF _Toc22504 \h </w:instrText>
      </w:r>
      <w:r>
        <w:fldChar w:fldCharType="separate"/>
      </w:r>
      <w:r>
        <w:t>6</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_Toc9192 </w:instrText>
      </w:r>
      <w:r>
        <w:fldChar w:fldCharType="separate"/>
      </w:r>
      <w:r>
        <w:rPr>
          <w:rFonts w:hint="default" w:ascii="Times New Roman" w:eastAsia="Times New Roman"/>
          <w:bCs/>
          <w:spacing w:val="-1"/>
          <w:w w:val="99"/>
          <w:lang w:val="zh-CN" w:eastAsia="zh-CN" w:bidi="zh-CN"/>
        </w:rPr>
        <w:t xml:space="preserve">3.4 </w:t>
      </w:r>
      <w:r>
        <w:t>考核次数及地点安排</w:t>
      </w:r>
      <w:r>
        <w:tab/>
      </w:r>
      <w:r>
        <w:fldChar w:fldCharType="begin"/>
      </w:r>
      <w:r>
        <w:instrText xml:space="preserve"> PAGEREF _Toc9192 \h </w:instrText>
      </w:r>
      <w:r>
        <w:fldChar w:fldCharType="separate"/>
      </w:r>
      <w:r>
        <w:t>6</w:t>
      </w:r>
      <w:r>
        <w:fldChar w:fldCharType="end"/>
      </w:r>
      <w:r>
        <w:fldChar w:fldCharType="end"/>
      </w:r>
    </w:p>
    <w:p>
      <w:pPr>
        <w:pStyle w:val="8"/>
        <w:tabs>
          <w:tab w:val="right" w:leader="dot" w:pos="9550"/>
        </w:tabs>
        <w:ind w:left="-1" w:leftChars="0" w:firstLine="0" w:firstLineChars="0"/>
        <w:rPr>
          <w:b/>
          <w:bCs/>
          <w:sz w:val="24"/>
          <w:szCs w:val="24"/>
        </w:rPr>
      </w:pPr>
      <w:r>
        <w:rPr>
          <w:b/>
          <w:bCs/>
          <w:sz w:val="24"/>
          <w:szCs w:val="24"/>
        </w:rPr>
        <w:fldChar w:fldCharType="begin"/>
      </w:r>
      <w:r>
        <w:rPr>
          <w:b/>
          <w:bCs/>
          <w:sz w:val="24"/>
          <w:szCs w:val="24"/>
        </w:rPr>
        <w:instrText xml:space="preserve"> HYPERLINK \l _Toc14290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4. </w:t>
      </w:r>
      <w:r>
        <w:rPr>
          <w:b/>
          <w:bCs/>
          <w:sz w:val="24"/>
          <w:szCs w:val="24"/>
        </w:rPr>
        <w:t>评分标准</w:t>
      </w:r>
      <w:r>
        <w:rPr>
          <w:b/>
          <w:bCs/>
          <w:sz w:val="24"/>
          <w:szCs w:val="24"/>
        </w:rPr>
        <w:tab/>
      </w:r>
      <w:r>
        <w:rPr>
          <w:b/>
          <w:bCs/>
          <w:sz w:val="24"/>
          <w:szCs w:val="24"/>
        </w:rPr>
        <w:fldChar w:fldCharType="begin"/>
      </w:r>
      <w:r>
        <w:rPr>
          <w:b/>
          <w:bCs/>
          <w:sz w:val="24"/>
          <w:szCs w:val="24"/>
        </w:rPr>
        <w:instrText xml:space="preserve"> PAGEREF _Toc14290 \h </w:instrText>
      </w:r>
      <w:r>
        <w:rPr>
          <w:b/>
          <w:bCs/>
          <w:sz w:val="24"/>
          <w:szCs w:val="24"/>
        </w:rPr>
        <w:fldChar w:fldCharType="separate"/>
      </w:r>
      <w:r>
        <w:rPr>
          <w:b/>
          <w:bCs/>
          <w:sz w:val="24"/>
          <w:szCs w:val="24"/>
        </w:rPr>
        <w:t>6</w:t>
      </w:r>
      <w:r>
        <w:rPr>
          <w:b/>
          <w:bCs/>
          <w:sz w:val="24"/>
          <w:szCs w:val="24"/>
        </w:rPr>
        <w:fldChar w:fldCharType="end"/>
      </w:r>
      <w:r>
        <w:rPr>
          <w:b/>
          <w:bCs/>
          <w:sz w:val="24"/>
          <w:szCs w:val="24"/>
        </w:rPr>
        <w:fldChar w:fldCharType="end"/>
      </w:r>
    </w:p>
    <w:p>
      <w:pPr>
        <w:pStyle w:val="8"/>
        <w:tabs>
          <w:tab w:val="right" w:leader="dot" w:pos="9550"/>
        </w:tabs>
        <w:ind w:left="0" w:leftChars="0" w:firstLine="441" w:firstLineChars="0"/>
      </w:pPr>
      <w:r>
        <w:fldChar w:fldCharType="begin"/>
      </w:r>
      <w:r>
        <w:instrText xml:space="preserve"> HYPERLINK \l _Toc24833 </w:instrText>
      </w:r>
      <w:r>
        <w:fldChar w:fldCharType="separate"/>
      </w:r>
      <w:r>
        <w:rPr>
          <w:rFonts w:hint="default" w:ascii="Cambria" w:eastAsia="Cambria"/>
          <w:bCs/>
          <w:spacing w:val="-1"/>
          <w:w w:val="99"/>
          <w:lang w:val="zh-CN" w:eastAsia="zh-CN" w:bidi="zh-CN"/>
        </w:rPr>
        <w:t xml:space="preserve">4.1 </w:t>
      </w:r>
      <w:r>
        <w:t>评价分（主观）</w:t>
      </w:r>
      <w:r>
        <w:tab/>
      </w:r>
      <w:r>
        <w:fldChar w:fldCharType="begin"/>
      </w:r>
      <w:r>
        <w:instrText xml:space="preserve"> PAGEREF _Toc24833 \h </w:instrText>
      </w:r>
      <w:r>
        <w:fldChar w:fldCharType="separate"/>
      </w:r>
      <w:r>
        <w:t>6</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_Toc4253 </w:instrText>
      </w:r>
      <w:r>
        <w:fldChar w:fldCharType="separate"/>
      </w:r>
      <w:r>
        <w:rPr>
          <w:rFonts w:hint="default" w:ascii="Cambria" w:eastAsia="Cambria"/>
          <w:bCs/>
          <w:spacing w:val="-1"/>
          <w:w w:val="99"/>
          <w:lang w:val="zh-CN" w:eastAsia="zh-CN" w:bidi="zh-CN"/>
        </w:rPr>
        <w:t xml:space="preserve">4.2 </w:t>
      </w:r>
      <w:r>
        <w:t>测量分（客观）</w:t>
      </w:r>
      <w:r>
        <w:tab/>
      </w:r>
      <w:r>
        <w:fldChar w:fldCharType="begin"/>
      </w:r>
      <w:r>
        <w:instrText xml:space="preserve"> PAGEREF _Toc4253 \h </w:instrText>
      </w:r>
      <w:r>
        <w:fldChar w:fldCharType="separate"/>
      </w:r>
      <w:r>
        <w:t>7</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_Toc12931 </w:instrText>
      </w:r>
      <w:r>
        <w:fldChar w:fldCharType="separate"/>
      </w:r>
      <w:r>
        <w:rPr>
          <w:rFonts w:hint="default" w:ascii="Cambria" w:eastAsia="Cambria"/>
          <w:bCs/>
          <w:spacing w:val="-1"/>
          <w:w w:val="99"/>
          <w:lang w:val="zh-CN" w:eastAsia="zh-CN" w:bidi="zh-CN"/>
        </w:rPr>
        <w:t xml:space="preserve">4.3 </w:t>
      </w:r>
      <w:r>
        <w:t>评分流程说明</w:t>
      </w:r>
      <w:r>
        <w:tab/>
      </w:r>
      <w:r>
        <w:fldChar w:fldCharType="begin"/>
      </w:r>
      <w:r>
        <w:instrText xml:space="preserve"> PAGEREF _Toc12931 \h </w:instrText>
      </w:r>
      <w:r>
        <w:fldChar w:fldCharType="separate"/>
      </w:r>
      <w:r>
        <w:t>7</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_Toc3166 </w:instrText>
      </w:r>
      <w:r>
        <w:fldChar w:fldCharType="separate"/>
      </w:r>
      <w:r>
        <w:rPr>
          <w:rFonts w:hint="default" w:ascii="Cambria" w:eastAsia="Cambria"/>
          <w:bCs/>
          <w:spacing w:val="-1"/>
          <w:w w:val="99"/>
          <w:lang w:val="zh-CN" w:eastAsia="zh-CN" w:bidi="zh-CN"/>
        </w:rPr>
        <w:t xml:space="preserve">4.4 </w:t>
      </w:r>
      <w:r>
        <w:t>统分方法</w:t>
      </w:r>
      <w:r>
        <w:tab/>
      </w:r>
      <w:r>
        <w:fldChar w:fldCharType="begin"/>
      </w:r>
      <w:r>
        <w:instrText xml:space="preserve"> PAGEREF _Toc3166 \h </w:instrText>
      </w:r>
      <w:r>
        <w:fldChar w:fldCharType="separate"/>
      </w:r>
      <w:r>
        <w:t>8</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_Toc16282 </w:instrText>
      </w:r>
      <w:r>
        <w:fldChar w:fldCharType="separate"/>
      </w:r>
      <w:r>
        <w:rPr>
          <w:rFonts w:hint="default" w:ascii="Cambria" w:eastAsia="Cambria"/>
          <w:bCs/>
          <w:spacing w:val="-1"/>
          <w:w w:val="99"/>
          <w:lang w:val="zh-CN" w:eastAsia="zh-CN" w:bidi="zh-CN"/>
        </w:rPr>
        <w:t xml:space="preserve">4.5 </w:t>
      </w:r>
      <w:r>
        <w:t>裁判构成和分组</w:t>
      </w:r>
      <w:r>
        <w:tab/>
      </w:r>
      <w:r>
        <w:fldChar w:fldCharType="begin"/>
      </w:r>
      <w:r>
        <w:instrText xml:space="preserve"> PAGEREF _Toc16282 \h </w:instrText>
      </w:r>
      <w:r>
        <w:fldChar w:fldCharType="separate"/>
      </w:r>
      <w:r>
        <w:t>8</w:t>
      </w:r>
      <w:r>
        <w:fldChar w:fldCharType="end"/>
      </w:r>
      <w:r>
        <w:fldChar w:fldCharType="end"/>
      </w:r>
    </w:p>
    <w:p>
      <w:pPr>
        <w:pStyle w:val="8"/>
        <w:tabs>
          <w:tab w:val="right" w:leader="dot" w:pos="9550"/>
        </w:tabs>
        <w:ind w:left="0" w:leftChars="0" w:firstLine="438" w:firstLineChars="209"/>
      </w:pPr>
      <w:r>
        <w:fldChar w:fldCharType="begin"/>
      </w:r>
      <w:r>
        <w:instrText xml:space="preserve"> HYPERLINK \l _Toc7265 </w:instrText>
      </w:r>
      <w:r>
        <w:fldChar w:fldCharType="separate"/>
      </w:r>
      <w:r>
        <w:rPr>
          <w:rFonts w:hint="default" w:ascii="Cambria" w:eastAsia="Cambria"/>
          <w:bCs/>
          <w:spacing w:val="-1"/>
          <w:w w:val="99"/>
          <w:lang w:val="zh-CN" w:eastAsia="zh-CN" w:bidi="zh-CN"/>
        </w:rPr>
        <w:t xml:space="preserve">4.6 </w:t>
      </w:r>
      <w:r>
        <w:t>检测</w:t>
      </w:r>
      <w:r>
        <w:tab/>
      </w:r>
      <w:r>
        <w:fldChar w:fldCharType="begin"/>
      </w:r>
      <w:r>
        <w:instrText xml:space="preserve"> PAGEREF _Toc7265 \h </w:instrText>
      </w:r>
      <w:r>
        <w:fldChar w:fldCharType="separate"/>
      </w:r>
      <w:r>
        <w:t>8</w:t>
      </w:r>
      <w:r>
        <w:fldChar w:fldCharType="end"/>
      </w:r>
      <w:r>
        <w:fldChar w:fldCharType="end"/>
      </w:r>
    </w:p>
    <w:p>
      <w:pPr>
        <w:pStyle w:val="8"/>
        <w:tabs>
          <w:tab w:val="right" w:leader="dot" w:pos="9550"/>
        </w:tabs>
        <w:ind w:left="-1" w:leftChars="0" w:firstLine="0" w:firstLineChars="0"/>
        <w:rPr>
          <w:b/>
          <w:bCs/>
          <w:sz w:val="24"/>
          <w:szCs w:val="24"/>
        </w:rPr>
      </w:pPr>
      <w:r>
        <w:rPr>
          <w:b/>
          <w:bCs/>
          <w:sz w:val="24"/>
          <w:szCs w:val="24"/>
        </w:rPr>
        <w:fldChar w:fldCharType="begin"/>
      </w:r>
      <w:r>
        <w:rPr>
          <w:b/>
          <w:bCs/>
          <w:sz w:val="24"/>
          <w:szCs w:val="24"/>
        </w:rPr>
        <w:instrText xml:space="preserve"> HYPERLINK \l _Toc23258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5. </w:t>
      </w:r>
      <w:r>
        <w:rPr>
          <w:b/>
          <w:bCs/>
          <w:sz w:val="24"/>
          <w:szCs w:val="24"/>
        </w:rPr>
        <w:t>竞赛相关设施设备</w:t>
      </w:r>
      <w:r>
        <w:rPr>
          <w:b/>
          <w:bCs/>
          <w:sz w:val="24"/>
          <w:szCs w:val="24"/>
        </w:rPr>
        <w:tab/>
      </w:r>
      <w:r>
        <w:rPr>
          <w:b/>
          <w:bCs/>
          <w:sz w:val="24"/>
          <w:szCs w:val="24"/>
        </w:rPr>
        <w:fldChar w:fldCharType="begin"/>
      </w:r>
      <w:r>
        <w:rPr>
          <w:b/>
          <w:bCs/>
          <w:sz w:val="24"/>
          <w:szCs w:val="24"/>
        </w:rPr>
        <w:instrText xml:space="preserve"> PAGEREF _Toc23258 \h </w:instrText>
      </w:r>
      <w:r>
        <w:rPr>
          <w:b/>
          <w:bCs/>
          <w:sz w:val="24"/>
          <w:szCs w:val="24"/>
        </w:rPr>
        <w:fldChar w:fldCharType="separate"/>
      </w:r>
      <w:r>
        <w:rPr>
          <w:b/>
          <w:bCs/>
          <w:sz w:val="24"/>
          <w:szCs w:val="24"/>
        </w:rPr>
        <w:t>9</w:t>
      </w:r>
      <w:r>
        <w:rPr>
          <w:b/>
          <w:bCs/>
          <w:sz w:val="24"/>
          <w:szCs w:val="24"/>
        </w:rPr>
        <w:fldChar w:fldCharType="end"/>
      </w:r>
      <w:r>
        <w:rPr>
          <w:b/>
          <w:bCs/>
          <w:sz w:val="24"/>
          <w:szCs w:val="24"/>
        </w:rPr>
        <w:fldChar w:fldCharType="end"/>
      </w:r>
    </w:p>
    <w:p>
      <w:pPr>
        <w:pStyle w:val="8"/>
        <w:tabs>
          <w:tab w:val="right" w:leader="dot" w:pos="9550"/>
        </w:tabs>
        <w:ind w:left="0" w:leftChars="0" w:firstLine="438" w:firstLineChars="209"/>
      </w:pPr>
      <w:r>
        <w:fldChar w:fldCharType="begin"/>
      </w:r>
      <w:r>
        <w:instrText xml:space="preserve"> HYPERLINK \l _Toc10833 </w:instrText>
      </w:r>
      <w:r>
        <w:fldChar w:fldCharType="separate"/>
      </w:r>
      <w:r>
        <w:rPr>
          <w:rFonts w:hint="default" w:ascii="Cambria" w:eastAsia="Cambria"/>
          <w:bCs/>
          <w:spacing w:val="-1"/>
          <w:w w:val="99"/>
          <w:lang w:val="zh-CN" w:eastAsia="zh-CN" w:bidi="zh-CN"/>
        </w:rPr>
        <w:t xml:space="preserve">5.1 </w:t>
      </w:r>
      <w:r>
        <w:t>场地设备</w:t>
      </w:r>
      <w:r>
        <w:tab/>
      </w:r>
      <w:r>
        <w:fldChar w:fldCharType="begin"/>
      </w:r>
      <w:r>
        <w:instrText xml:space="preserve"> PAGEREF _Toc10833 \h </w:instrText>
      </w:r>
      <w:r>
        <w:fldChar w:fldCharType="separate"/>
      </w:r>
      <w:r>
        <w:t>9</w:t>
      </w:r>
      <w:r>
        <w:fldChar w:fldCharType="end"/>
      </w:r>
      <w:r>
        <w:fldChar w:fldCharType="end"/>
      </w:r>
    </w:p>
    <w:p>
      <w:pPr>
        <w:pStyle w:val="8"/>
        <w:tabs>
          <w:tab w:val="right" w:leader="dot" w:pos="9550"/>
        </w:tabs>
        <w:ind w:left="0" w:leftChars="0" w:firstLine="438" w:firstLineChars="209"/>
      </w:pPr>
      <w:r>
        <w:fldChar w:fldCharType="begin"/>
      </w:r>
      <w:r>
        <w:instrText xml:space="preserve"> HYPERLINK \l _Toc5686 </w:instrText>
      </w:r>
      <w:r>
        <w:fldChar w:fldCharType="separate"/>
      </w:r>
      <w:r>
        <w:rPr>
          <w:rFonts w:hint="default" w:ascii="Cambria" w:eastAsia="Cambria"/>
          <w:bCs/>
          <w:spacing w:val="-1"/>
          <w:w w:val="99"/>
          <w:lang w:val="zh-CN" w:eastAsia="zh-CN" w:bidi="zh-CN"/>
        </w:rPr>
        <w:t xml:space="preserve">5.2 </w:t>
      </w:r>
      <w:r>
        <w:t>决赛选手自备的量具清单</w:t>
      </w:r>
      <w:r>
        <w:tab/>
      </w:r>
      <w:r>
        <w:fldChar w:fldCharType="begin"/>
      </w:r>
      <w:r>
        <w:instrText xml:space="preserve"> PAGEREF _Toc5686 \h </w:instrText>
      </w:r>
      <w:r>
        <w:fldChar w:fldCharType="separate"/>
      </w:r>
      <w:r>
        <w:t>10</w:t>
      </w:r>
      <w:r>
        <w:fldChar w:fldCharType="end"/>
      </w:r>
      <w:r>
        <w:fldChar w:fldCharType="end"/>
      </w:r>
    </w:p>
    <w:p>
      <w:pPr>
        <w:pStyle w:val="8"/>
        <w:tabs>
          <w:tab w:val="right" w:leader="dot" w:pos="9550"/>
        </w:tabs>
        <w:ind w:left="0" w:leftChars="0" w:firstLine="438" w:firstLineChars="209"/>
      </w:pPr>
      <w:r>
        <w:fldChar w:fldCharType="begin"/>
      </w:r>
      <w:r>
        <w:instrText xml:space="preserve"> HYPERLINK \l _Toc4825 </w:instrText>
      </w:r>
      <w:r>
        <w:fldChar w:fldCharType="separate"/>
      </w:r>
      <w:r>
        <w:rPr>
          <w:rFonts w:hint="default" w:ascii="Cambria" w:eastAsia="Cambria"/>
          <w:bCs/>
          <w:spacing w:val="-1"/>
          <w:w w:val="99"/>
          <w:lang w:val="zh-CN" w:eastAsia="zh-CN" w:bidi="zh-CN"/>
        </w:rPr>
        <w:t xml:space="preserve">5.3 </w:t>
      </w:r>
      <w:r>
        <w:t>决赛选手自备的手工工具清单</w:t>
      </w:r>
      <w:r>
        <w:tab/>
      </w:r>
      <w:r>
        <w:fldChar w:fldCharType="begin"/>
      </w:r>
      <w:r>
        <w:instrText xml:space="preserve"> PAGEREF _Toc4825 \h </w:instrText>
      </w:r>
      <w:r>
        <w:fldChar w:fldCharType="separate"/>
      </w:r>
      <w:r>
        <w:t>10</w:t>
      </w:r>
      <w:r>
        <w:fldChar w:fldCharType="end"/>
      </w:r>
      <w:r>
        <w:fldChar w:fldCharType="end"/>
      </w:r>
    </w:p>
    <w:p>
      <w:pPr>
        <w:pStyle w:val="8"/>
        <w:tabs>
          <w:tab w:val="right" w:leader="dot" w:pos="9550"/>
        </w:tabs>
        <w:ind w:left="0" w:leftChars="0" w:firstLine="438" w:firstLineChars="209"/>
      </w:pPr>
      <w:r>
        <w:fldChar w:fldCharType="begin"/>
      </w:r>
      <w:r>
        <w:instrText xml:space="preserve"> HYPERLINK \l _Toc11882 </w:instrText>
      </w:r>
      <w:r>
        <w:fldChar w:fldCharType="separate"/>
      </w:r>
      <w:r>
        <w:rPr>
          <w:rFonts w:hint="default" w:ascii="Cambria" w:eastAsia="Cambria"/>
          <w:bCs/>
          <w:spacing w:val="-1"/>
          <w:w w:val="99"/>
          <w:lang w:val="zh-CN" w:eastAsia="zh-CN" w:bidi="zh-CN"/>
        </w:rPr>
        <w:t xml:space="preserve">5.4 </w:t>
      </w:r>
      <w:r>
        <w:t>赛场设备提供的夹、刀、工具</w:t>
      </w:r>
      <w:r>
        <w:tab/>
      </w:r>
      <w:r>
        <w:fldChar w:fldCharType="begin"/>
      </w:r>
      <w:r>
        <w:instrText xml:space="preserve"> PAGEREF _Toc11882 \h </w:instrText>
      </w:r>
      <w:r>
        <w:fldChar w:fldCharType="separate"/>
      </w:r>
      <w:r>
        <w:t>10</w:t>
      </w:r>
      <w:r>
        <w:fldChar w:fldCharType="end"/>
      </w:r>
      <w:r>
        <w:fldChar w:fldCharType="end"/>
      </w:r>
    </w:p>
    <w:p>
      <w:pPr>
        <w:pStyle w:val="8"/>
        <w:tabs>
          <w:tab w:val="right" w:leader="dot" w:pos="9550"/>
        </w:tabs>
        <w:ind w:left="0" w:leftChars="0" w:firstLine="438" w:firstLineChars="209"/>
      </w:pPr>
      <w:r>
        <w:fldChar w:fldCharType="begin"/>
      </w:r>
      <w:r>
        <w:instrText xml:space="preserve"> HYPERLINK \l _Toc28666 </w:instrText>
      </w:r>
      <w:r>
        <w:fldChar w:fldCharType="separate"/>
      </w:r>
      <w:r>
        <w:rPr>
          <w:rFonts w:hint="default" w:ascii="Cambria" w:eastAsia="Cambria"/>
          <w:bCs/>
          <w:spacing w:val="-1"/>
          <w:w w:val="99"/>
          <w:lang w:val="zh-CN" w:eastAsia="zh-CN" w:bidi="zh-CN"/>
        </w:rPr>
        <w:t xml:space="preserve">5.5 </w:t>
      </w:r>
      <w:r>
        <w:t>赛场设备提供给选手的耗材</w:t>
      </w:r>
      <w:r>
        <w:tab/>
      </w:r>
      <w:r>
        <w:fldChar w:fldCharType="begin"/>
      </w:r>
      <w:r>
        <w:instrText xml:space="preserve"> PAGEREF _Toc28666 \h </w:instrText>
      </w:r>
      <w:r>
        <w:fldChar w:fldCharType="separate"/>
      </w:r>
      <w:r>
        <w:t>11</w:t>
      </w:r>
      <w:r>
        <w:fldChar w:fldCharType="end"/>
      </w:r>
      <w:r>
        <w:fldChar w:fldCharType="end"/>
      </w:r>
    </w:p>
    <w:p>
      <w:pPr>
        <w:pStyle w:val="8"/>
        <w:tabs>
          <w:tab w:val="right" w:leader="dot" w:pos="9550"/>
        </w:tabs>
        <w:ind w:left="0" w:leftChars="0" w:firstLine="438" w:firstLineChars="209"/>
      </w:pPr>
      <w:r>
        <w:fldChar w:fldCharType="begin"/>
      </w:r>
      <w:r>
        <w:instrText xml:space="preserve"> HYPERLINK \l _Toc21623 </w:instrText>
      </w:r>
      <w:r>
        <w:fldChar w:fldCharType="separate"/>
      </w:r>
      <w:r>
        <w:rPr>
          <w:rFonts w:hint="eastAsia"/>
          <w:lang w:val="en-US" w:eastAsia="zh-CN"/>
        </w:rPr>
        <w:t>5</w:t>
      </w:r>
      <w:r>
        <w:t>.</w:t>
      </w:r>
      <w:r>
        <w:rPr>
          <w:rFonts w:hint="eastAsia"/>
          <w:lang w:val="en-US" w:eastAsia="zh-CN"/>
        </w:rPr>
        <w:t>6</w:t>
      </w:r>
      <w:r>
        <w:t>检测设备</w:t>
      </w:r>
      <w:r>
        <w:tab/>
      </w:r>
      <w:r>
        <w:fldChar w:fldCharType="begin"/>
      </w:r>
      <w:r>
        <w:instrText xml:space="preserve"> PAGEREF _Toc21623 \h </w:instrText>
      </w:r>
      <w:r>
        <w:fldChar w:fldCharType="separate"/>
      </w:r>
      <w:r>
        <w:t>11</w:t>
      </w:r>
      <w:r>
        <w:fldChar w:fldCharType="end"/>
      </w:r>
      <w:r>
        <w:fldChar w:fldCharType="end"/>
      </w:r>
    </w:p>
    <w:p>
      <w:pPr>
        <w:pStyle w:val="8"/>
        <w:tabs>
          <w:tab w:val="right" w:leader="dot" w:pos="9550"/>
        </w:tabs>
        <w:ind w:left="-1" w:leftChars="0" w:firstLine="0" w:firstLineChars="0"/>
        <w:rPr>
          <w:b/>
          <w:bCs/>
          <w:sz w:val="24"/>
          <w:szCs w:val="24"/>
        </w:rPr>
      </w:pPr>
      <w:r>
        <w:rPr>
          <w:b/>
          <w:bCs/>
          <w:sz w:val="24"/>
          <w:szCs w:val="24"/>
        </w:rPr>
        <w:fldChar w:fldCharType="begin"/>
      </w:r>
      <w:r>
        <w:rPr>
          <w:b/>
          <w:bCs/>
          <w:sz w:val="24"/>
          <w:szCs w:val="24"/>
        </w:rPr>
        <w:instrText xml:space="preserve"> HYPERLINK \l _Toc14756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6. </w:t>
      </w:r>
      <w:r>
        <w:rPr>
          <w:b/>
          <w:bCs/>
          <w:sz w:val="24"/>
          <w:szCs w:val="24"/>
        </w:rPr>
        <w:t>项目特别规定</w:t>
      </w:r>
      <w:r>
        <w:rPr>
          <w:b/>
          <w:bCs/>
          <w:sz w:val="24"/>
          <w:szCs w:val="24"/>
        </w:rPr>
        <w:tab/>
      </w:r>
      <w:r>
        <w:rPr>
          <w:b/>
          <w:bCs/>
          <w:sz w:val="24"/>
          <w:szCs w:val="24"/>
        </w:rPr>
        <w:fldChar w:fldCharType="begin"/>
      </w:r>
      <w:r>
        <w:rPr>
          <w:b/>
          <w:bCs/>
          <w:sz w:val="24"/>
          <w:szCs w:val="24"/>
        </w:rPr>
        <w:instrText xml:space="preserve"> PAGEREF _Toc14756 \h </w:instrText>
      </w:r>
      <w:r>
        <w:rPr>
          <w:b/>
          <w:bCs/>
          <w:sz w:val="24"/>
          <w:szCs w:val="24"/>
        </w:rPr>
        <w:fldChar w:fldCharType="separate"/>
      </w:r>
      <w:r>
        <w:rPr>
          <w:b/>
          <w:bCs/>
          <w:sz w:val="24"/>
          <w:szCs w:val="24"/>
        </w:rPr>
        <w:t>12</w:t>
      </w:r>
      <w:r>
        <w:rPr>
          <w:b/>
          <w:bCs/>
          <w:sz w:val="24"/>
          <w:szCs w:val="24"/>
        </w:rPr>
        <w:fldChar w:fldCharType="end"/>
      </w:r>
      <w:r>
        <w:rPr>
          <w:b/>
          <w:bCs/>
          <w:sz w:val="24"/>
          <w:szCs w:val="24"/>
        </w:rPr>
        <w:fldChar w:fldCharType="end"/>
      </w:r>
    </w:p>
    <w:p>
      <w:pPr>
        <w:pStyle w:val="8"/>
        <w:tabs>
          <w:tab w:val="right" w:leader="dot" w:pos="9550"/>
        </w:tabs>
        <w:ind w:left="0" w:leftChars="0" w:firstLine="441" w:firstLineChars="0"/>
      </w:pPr>
      <w:r>
        <w:fldChar w:fldCharType="begin"/>
      </w:r>
      <w:r>
        <w:instrText xml:space="preserve"> HYPERLINK \l _Toc26522 </w:instrText>
      </w:r>
      <w:r>
        <w:fldChar w:fldCharType="separate"/>
      </w:r>
      <w:r>
        <w:rPr>
          <w:rFonts w:hint="default"/>
          <w:bCs/>
          <w:spacing w:val="-1"/>
          <w:w w:val="99"/>
          <w:lang w:val="zh-CN" w:eastAsia="zh-CN" w:bidi="zh-CN"/>
        </w:rPr>
        <w:t xml:space="preserve">6.1 </w:t>
      </w:r>
      <w:r>
        <w:t>参赛选手要求</w:t>
      </w:r>
      <w:r>
        <w:tab/>
      </w:r>
      <w:r>
        <w:fldChar w:fldCharType="begin"/>
      </w:r>
      <w:r>
        <w:instrText xml:space="preserve"> PAGEREF _Toc26522 \h </w:instrText>
      </w:r>
      <w:r>
        <w:fldChar w:fldCharType="separate"/>
      </w:r>
      <w:r>
        <w:t>12</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_Toc17653 </w:instrText>
      </w:r>
      <w:r>
        <w:fldChar w:fldCharType="separate"/>
      </w:r>
      <w:r>
        <w:rPr>
          <w:rFonts w:hint="default"/>
          <w:bCs/>
          <w:spacing w:val="-1"/>
          <w:w w:val="99"/>
          <w:lang w:val="zh-CN" w:eastAsia="zh-CN" w:bidi="zh-CN"/>
        </w:rPr>
        <w:t xml:space="preserve">6.2 </w:t>
      </w:r>
      <w:r>
        <w:t>裁判员要求</w:t>
      </w:r>
      <w:r>
        <w:tab/>
      </w:r>
      <w:r>
        <w:fldChar w:fldCharType="begin"/>
      </w:r>
      <w:r>
        <w:instrText xml:space="preserve"> PAGEREF _Toc17653 \h </w:instrText>
      </w:r>
      <w:r>
        <w:fldChar w:fldCharType="separate"/>
      </w:r>
      <w:r>
        <w:t>12</w:t>
      </w:r>
      <w:r>
        <w:fldChar w:fldCharType="end"/>
      </w:r>
      <w:r>
        <w:fldChar w:fldCharType="end"/>
      </w:r>
    </w:p>
    <w:p>
      <w:pPr>
        <w:pStyle w:val="8"/>
        <w:tabs>
          <w:tab w:val="right" w:leader="dot" w:pos="9550"/>
        </w:tabs>
        <w:ind w:left="-1" w:leftChars="0" w:firstLine="0" w:firstLineChars="0"/>
        <w:rPr>
          <w:b/>
          <w:bCs/>
          <w:sz w:val="24"/>
          <w:szCs w:val="24"/>
        </w:rPr>
      </w:pPr>
      <w:r>
        <w:rPr>
          <w:b/>
          <w:bCs/>
          <w:sz w:val="24"/>
          <w:szCs w:val="24"/>
        </w:rPr>
        <w:fldChar w:fldCharType="begin"/>
      </w:r>
      <w:r>
        <w:rPr>
          <w:b/>
          <w:bCs/>
          <w:sz w:val="24"/>
          <w:szCs w:val="24"/>
        </w:rPr>
        <w:instrText xml:space="preserve"> HYPERLINK \l _Toc14368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7. </w:t>
      </w:r>
      <w:r>
        <w:rPr>
          <w:b/>
          <w:bCs/>
          <w:sz w:val="24"/>
          <w:szCs w:val="24"/>
        </w:rPr>
        <w:t>赛场布局要求</w:t>
      </w:r>
      <w:r>
        <w:rPr>
          <w:b/>
          <w:bCs/>
          <w:sz w:val="24"/>
          <w:szCs w:val="24"/>
        </w:rPr>
        <w:tab/>
      </w:r>
      <w:r>
        <w:rPr>
          <w:b/>
          <w:bCs/>
          <w:sz w:val="24"/>
          <w:szCs w:val="24"/>
        </w:rPr>
        <w:fldChar w:fldCharType="begin"/>
      </w:r>
      <w:r>
        <w:rPr>
          <w:b/>
          <w:bCs/>
          <w:sz w:val="24"/>
          <w:szCs w:val="24"/>
        </w:rPr>
        <w:instrText xml:space="preserve"> PAGEREF _Toc14368 \h </w:instrText>
      </w:r>
      <w:r>
        <w:rPr>
          <w:b/>
          <w:bCs/>
          <w:sz w:val="24"/>
          <w:szCs w:val="24"/>
        </w:rPr>
        <w:fldChar w:fldCharType="separate"/>
      </w:r>
      <w:r>
        <w:rPr>
          <w:b/>
          <w:bCs/>
          <w:sz w:val="24"/>
          <w:szCs w:val="24"/>
        </w:rPr>
        <w:t>12</w:t>
      </w:r>
      <w:r>
        <w:rPr>
          <w:b/>
          <w:bCs/>
          <w:sz w:val="24"/>
          <w:szCs w:val="24"/>
        </w:rPr>
        <w:fldChar w:fldCharType="end"/>
      </w:r>
      <w:r>
        <w:rPr>
          <w:b/>
          <w:bCs/>
          <w:sz w:val="24"/>
          <w:szCs w:val="24"/>
        </w:rPr>
        <w:fldChar w:fldCharType="end"/>
      </w:r>
    </w:p>
    <w:p>
      <w:pPr>
        <w:pStyle w:val="8"/>
        <w:tabs>
          <w:tab w:val="right" w:leader="dot" w:pos="9550"/>
        </w:tabs>
        <w:ind w:left="-1" w:leftChars="0" w:firstLine="0" w:firstLineChars="0"/>
        <w:rPr>
          <w:b/>
          <w:bCs/>
          <w:sz w:val="24"/>
          <w:szCs w:val="24"/>
        </w:rPr>
      </w:pPr>
      <w:r>
        <w:rPr>
          <w:b/>
          <w:bCs/>
          <w:sz w:val="24"/>
          <w:szCs w:val="24"/>
        </w:rPr>
        <w:fldChar w:fldCharType="begin"/>
      </w:r>
      <w:r>
        <w:rPr>
          <w:b/>
          <w:bCs/>
          <w:sz w:val="24"/>
          <w:szCs w:val="24"/>
        </w:rPr>
        <w:instrText xml:space="preserve"> HYPERLINK \l _Toc14872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8. </w:t>
      </w:r>
      <w:r>
        <w:rPr>
          <w:b/>
          <w:bCs/>
          <w:sz w:val="24"/>
          <w:szCs w:val="24"/>
        </w:rPr>
        <w:t>健康安全和绿色环保</w:t>
      </w:r>
      <w:r>
        <w:rPr>
          <w:b/>
          <w:bCs/>
          <w:sz w:val="24"/>
          <w:szCs w:val="24"/>
        </w:rPr>
        <w:tab/>
      </w:r>
      <w:r>
        <w:rPr>
          <w:b/>
          <w:bCs/>
          <w:sz w:val="24"/>
          <w:szCs w:val="24"/>
        </w:rPr>
        <w:fldChar w:fldCharType="begin"/>
      </w:r>
      <w:r>
        <w:rPr>
          <w:b/>
          <w:bCs/>
          <w:sz w:val="24"/>
          <w:szCs w:val="24"/>
        </w:rPr>
        <w:instrText xml:space="preserve"> PAGEREF _Toc14872 \h </w:instrText>
      </w:r>
      <w:r>
        <w:rPr>
          <w:b/>
          <w:bCs/>
          <w:sz w:val="24"/>
          <w:szCs w:val="24"/>
        </w:rPr>
        <w:fldChar w:fldCharType="separate"/>
      </w:r>
      <w:r>
        <w:rPr>
          <w:b/>
          <w:bCs/>
          <w:sz w:val="24"/>
          <w:szCs w:val="24"/>
        </w:rPr>
        <w:t>12</w:t>
      </w:r>
      <w:r>
        <w:rPr>
          <w:b/>
          <w:bCs/>
          <w:sz w:val="24"/>
          <w:szCs w:val="24"/>
        </w:rPr>
        <w:fldChar w:fldCharType="end"/>
      </w:r>
      <w:r>
        <w:rPr>
          <w:b/>
          <w:bCs/>
          <w:sz w:val="24"/>
          <w:szCs w:val="24"/>
        </w:rPr>
        <w:fldChar w:fldCharType="end"/>
      </w:r>
    </w:p>
    <w:p>
      <w:pPr>
        <w:pStyle w:val="8"/>
        <w:tabs>
          <w:tab w:val="right" w:leader="dot" w:pos="9550"/>
        </w:tabs>
        <w:ind w:left="0" w:leftChars="0" w:firstLine="441" w:firstLineChars="0"/>
      </w:pPr>
      <w:r>
        <w:fldChar w:fldCharType="begin"/>
      </w:r>
      <w:r>
        <w:instrText xml:space="preserve"> HYPERLINK \l _Toc27193 </w:instrText>
      </w:r>
      <w:r>
        <w:fldChar w:fldCharType="separate"/>
      </w:r>
      <w:r>
        <w:rPr>
          <w:rFonts w:hint="default" w:ascii="Cambria" w:eastAsia="Cambria"/>
          <w:bCs/>
          <w:spacing w:val="-1"/>
          <w:w w:val="99"/>
          <w:lang w:val="zh-CN" w:eastAsia="zh-CN" w:bidi="zh-CN"/>
        </w:rPr>
        <w:t xml:space="preserve">8.1 </w:t>
      </w:r>
      <w:r>
        <w:t>个人防护</w:t>
      </w:r>
      <w:r>
        <w:tab/>
      </w:r>
      <w:r>
        <w:fldChar w:fldCharType="begin"/>
      </w:r>
      <w:r>
        <w:instrText xml:space="preserve"> PAGEREF _Toc27193 \h </w:instrText>
      </w:r>
      <w:r>
        <w:fldChar w:fldCharType="separate"/>
      </w:r>
      <w:r>
        <w:t>12</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_Toc7784 </w:instrText>
      </w:r>
      <w:r>
        <w:fldChar w:fldCharType="separate"/>
      </w:r>
      <w:r>
        <w:rPr>
          <w:rFonts w:hint="default" w:ascii="Cambria" w:eastAsia="Cambria"/>
          <w:bCs/>
          <w:spacing w:val="-1"/>
          <w:w w:val="99"/>
          <w:lang w:val="zh-CN" w:eastAsia="zh-CN" w:bidi="zh-CN"/>
        </w:rPr>
        <w:t xml:space="preserve">8.2 </w:t>
      </w:r>
      <w:r>
        <w:t>佩戴要求</w:t>
      </w:r>
      <w:r>
        <w:tab/>
      </w:r>
      <w:r>
        <w:fldChar w:fldCharType="begin"/>
      </w:r>
      <w:r>
        <w:instrText xml:space="preserve"> PAGEREF _Toc7784 \h </w:instrText>
      </w:r>
      <w:r>
        <w:fldChar w:fldCharType="separate"/>
      </w:r>
      <w:r>
        <w:t>13</w:t>
      </w:r>
      <w:r>
        <w:fldChar w:fldCharType="end"/>
      </w:r>
      <w:r>
        <w:fldChar w:fldCharType="end"/>
      </w:r>
    </w:p>
    <w:p>
      <w:pPr>
        <w:pStyle w:val="8"/>
        <w:tabs>
          <w:tab w:val="right" w:leader="dot" w:pos="9550"/>
        </w:tabs>
        <w:ind w:left="-1" w:leftChars="0" w:firstLine="0" w:firstLineChars="0"/>
        <w:rPr>
          <w:b/>
          <w:bCs/>
          <w:sz w:val="24"/>
          <w:szCs w:val="24"/>
        </w:rPr>
      </w:pPr>
      <w:r>
        <w:rPr>
          <w:b/>
          <w:bCs/>
          <w:sz w:val="24"/>
          <w:szCs w:val="24"/>
        </w:rPr>
        <w:fldChar w:fldCharType="begin"/>
      </w:r>
      <w:r>
        <w:rPr>
          <w:b/>
          <w:bCs/>
          <w:sz w:val="24"/>
          <w:szCs w:val="24"/>
        </w:rPr>
        <w:instrText xml:space="preserve"> HYPERLINK \l _Toc16405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9. </w:t>
      </w:r>
      <w:r>
        <w:rPr>
          <w:b/>
          <w:bCs/>
          <w:sz w:val="24"/>
          <w:szCs w:val="24"/>
        </w:rPr>
        <w:t>开放赛场</w:t>
      </w:r>
      <w:r>
        <w:rPr>
          <w:b/>
          <w:bCs/>
          <w:sz w:val="24"/>
          <w:szCs w:val="24"/>
        </w:rPr>
        <w:tab/>
      </w:r>
      <w:r>
        <w:rPr>
          <w:b/>
          <w:bCs/>
          <w:sz w:val="24"/>
          <w:szCs w:val="24"/>
        </w:rPr>
        <w:fldChar w:fldCharType="begin"/>
      </w:r>
      <w:r>
        <w:rPr>
          <w:b/>
          <w:bCs/>
          <w:sz w:val="24"/>
          <w:szCs w:val="24"/>
        </w:rPr>
        <w:instrText xml:space="preserve"> PAGEREF _Toc16405 \h </w:instrText>
      </w:r>
      <w:r>
        <w:rPr>
          <w:b/>
          <w:bCs/>
          <w:sz w:val="24"/>
          <w:szCs w:val="24"/>
        </w:rPr>
        <w:fldChar w:fldCharType="separate"/>
      </w:r>
      <w:r>
        <w:rPr>
          <w:b/>
          <w:bCs/>
          <w:sz w:val="24"/>
          <w:szCs w:val="24"/>
        </w:rPr>
        <w:t>13</w:t>
      </w:r>
      <w:r>
        <w:rPr>
          <w:b/>
          <w:bCs/>
          <w:sz w:val="24"/>
          <w:szCs w:val="24"/>
        </w:rPr>
        <w:fldChar w:fldCharType="end"/>
      </w:r>
      <w:r>
        <w:rPr>
          <w:b/>
          <w:bCs/>
          <w:sz w:val="24"/>
          <w:szCs w:val="24"/>
        </w:rPr>
        <w:fldChar w:fldCharType="end"/>
      </w:r>
    </w:p>
    <w:p>
      <w:pPr>
        <w:pStyle w:val="8"/>
        <w:tabs>
          <w:tab w:val="right" w:leader="dot" w:pos="9550"/>
        </w:tabs>
        <w:ind w:left="0" w:leftChars="0" w:firstLine="441" w:firstLineChars="0"/>
      </w:pPr>
      <w:r>
        <w:fldChar w:fldCharType="begin"/>
      </w:r>
      <w:r>
        <w:instrText xml:space="preserve"> HYPERLINK \l _Toc15506 </w:instrText>
      </w:r>
      <w:r>
        <w:fldChar w:fldCharType="separate"/>
      </w:r>
      <w:r>
        <w:rPr>
          <w:rFonts w:hint="default" w:ascii="Cambria" w:eastAsia="Cambria"/>
          <w:bCs/>
          <w:spacing w:val="-1"/>
          <w:w w:val="99"/>
          <w:lang w:val="zh-CN" w:eastAsia="zh-CN" w:bidi="zh-CN"/>
        </w:rPr>
        <w:t xml:space="preserve">9.1 </w:t>
      </w:r>
      <w:r>
        <w:t>公众要求</w:t>
      </w:r>
      <w:r>
        <w:tab/>
      </w:r>
      <w:r>
        <w:fldChar w:fldCharType="begin"/>
      </w:r>
      <w:r>
        <w:instrText xml:space="preserve"> PAGEREF _Toc15506 \h </w:instrText>
      </w:r>
      <w:r>
        <w:fldChar w:fldCharType="separate"/>
      </w:r>
      <w:r>
        <w:t>13</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_Toc3582 </w:instrText>
      </w:r>
      <w:r>
        <w:fldChar w:fldCharType="separate"/>
      </w:r>
      <w:r>
        <w:rPr>
          <w:rFonts w:hint="default" w:ascii="Cambria" w:eastAsia="Cambria"/>
          <w:bCs/>
          <w:spacing w:val="-1"/>
          <w:w w:val="99"/>
          <w:lang w:val="zh-CN" w:eastAsia="zh-CN" w:bidi="zh-CN"/>
        </w:rPr>
        <w:t xml:space="preserve">9.2 </w:t>
      </w:r>
      <w:r>
        <w:t>对于赞助商和宣传的要求</w:t>
      </w:r>
      <w:r>
        <w:tab/>
      </w:r>
      <w:r>
        <w:fldChar w:fldCharType="begin"/>
      </w:r>
      <w:r>
        <w:instrText xml:space="preserve"> PAGEREF _Toc3582 \h </w:instrText>
      </w:r>
      <w:r>
        <w:fldChar w:fldCharType="separate"/>
      </w:r>
      <w:r>
        <w:t>13</w:t>
      </w:r>
      <w:r>
        <w:fldChar w:fldCharType="end"/>
      </w:r>
      <w:r>
        <w:fldChar w:fldCharType="end"/>
      </w:r>
    </w:p>
    <w:p>
      <w:pPr>
        <w:pStyle w:val="8"/>
        <w:tabs>
          <w:tab w:val="right" w:leader="dot" w:pos="9550"/>
        </w:tabs>
        <w:ind w:left="-1" w:leftChars="0" w:firstLine="0" w:firstLineChars="0"/>
        <w:rPr>
          <w:b/>
          <w:bCs/>
          <w:sz w:val="24"/>
          <w:szCs w:val="24"/>
        </w:rPr>
      </w:pPr>
      <w:r>
        <w:rPr>
          <w:b/>
          <w:bCs/>
          <w:sz w:val="24"/>
          <w:szCs w:val="24"/>
        </w:rPr>
        <w:fldChar w:fldCharType="begin"/>
      </w:r>
      <w:r>
        <w:rPr>
          <w:b/>
          <w:bCs/>
          <w:sz w:val="24"/>
          <w:szCs w:val="24"/>
        </w:rPr>
        <w:instrText xml:space="preserve"> HYPERLINK \l _Toc17087 </w:instrText>
      </w:r>
      <w:r>
        <w:rPr>
          <w:b/>
          <w:bCs/>
          <w:sz w:val="24"/>
          <w:szCs w:val="24"/>
        </w:rPr>
        <w:fldChar w:fldCharType="separate"/>
      </w:r>
      <w:r>
        <w:rPr>
          <w:rFonts w:hint="default" w:ascii="Times New Roman" w:eastAsia="Times New Roman"/>
          <w:b/>
          <w:bCs/>
          <w:spacing w:val="0"/>
          <w:w w:val="99"/>
          <w:sz w:val="24"/>
          <w:szCs w:val="24"/>
          <w:lang w:val="zh-CN" w:eastAsia="zh-CN" w:bidi="zh-CN"/>
        </w:rPr>
        <w:t xml:space="preserve">10. </w:t>
      </w:r>
      <w:r>
        <w:rPr>
          <w:b/>
          <w:bCs/>
          <w:w w:val="95"/>
          <w:sz w:val="24"/>
          <w:szCs w:val="24"/>
        </w:rPr>
        <w:t>绿色环保</w:t>
      </w:r>
      <w:r>
        <w:rPr>
          <w:b/>
          <w:bCs/>
          <w:sz w:val="24"/>
          <w:szCs w:val="24"/>
        </w:rPr>
        <w:tab/>
      </w:r>
      <w:r>
        <w:rPr>
          <w:b/>
          <w:bCs/>
          <w:sz w:val="24"/>
          <w:szCs w:val="24"/>
        </w:rPr>
        <w:fldChar w:fldCharType="begin"/>
      </w:r>
      <w:r>
        <w:rPr>
          <w:b/>
          <w:bCs/>
          <w:sz w:val="24"/>
          <w:szCs w:val="24"/>
        </w:rPr>
        <w:instrText xml:space="preserve"> PAGEREF _Toc17087 \h </w:instrText>
      </w:r>
      <w:r>
        <w:rPr>
          <w:b/>
          <w:bCs/>
          <w:sz w:val="24"/>
          <w:szCs w:val="24"/>
        </w:rPr>
        <w:fldChar w:fldCharType="separate"/>
      </w:r>
      <w:r>
        <w:rPr>
          <w:b/>
          <w:bCs/>
          <w:sz w:val="24"/>
          <w:szCs w:val="24"/>
        </w:rPr>
        <w:t>14</w:t>
      </w:r>
      <w:r>
        <w:rPr>
          <w:b/>
          <w:bCs/>
          <w:sz w:val="24"/>
          <w:szCs w:val="24"/>
        </w:rPr>
        <w:fldChar w:fldCharType="end"/>
      </w:r>
      <w:r>
        <w:rPr>
          <w:b/>
          <w:bCs/>
          <w:sz w:val="24"/>
          <w:szCs w:val="24"/>
        </w:rPr>
        <w:fldChar w:fldCharType="end"/>
      </w:r>
    </w:p>
    <w:p>
      <w:pPr>
        <w:pStyle w:val="8"/>
        <w:tabs>
          <w:tab w:val="right" w:leader="dot" w:pos="9550"/>
        </w:tabs>
        <w:ind w:left="0" w:leftChars="0" w:firstLine="441" w:firstLineChars="0"/>
      </w:pPr>
      <w:r>
        <w:fldChar w:fldCharType="begin"/>
      </w:r>
      <w:r>
        <w:instrText xml:space="preserve"> HYPERLINK \l _Toc28766 </w:instrText>
      </w:r>
      <w:r>
        <w:fldChar w:fldCharType="separate"/>
      </w:r>
      <w:r>
        <w:rPr>
          <w:rFonts w:hint="default" w:ascii="Cambria" w:eastAsia="Cambria"/>
          <w:bCs/>
          <w:spacing w:val="-1"/>
          <w:w w:val="99"/>
          <w:lang w:val="zh-CN" w:eastAsia="zh-CN" w:bidi="zh-CN"/>
        </w:rPr>
        <w:t xml:space="preserve">10.1 </w:t>
      </w:r>
      <w:r>
        <w:rPr>
          <w:w w:val="95"/>
        </w:rPr>
        <w:t>环境保护</w:t>
      </w:r>
      <w:r>
        <w:tab/>
      </w:r>
      <w:r>
        <w:fldChar w:fldCharType="begin"/>
      </w:r>
      <w:r>
        <w:instrText xml:space="preserve"> PAGEREF _Toc28766 \h </w:instrText>
      </w:r>
      <w:r>
        <w:fldChar w:fldCharType="separate"/>
      </w:r>
      <w:r>
        <w:t>14</w:t>
      </w:r>
      <w:r>
        <w:fldChar w:fldCharType="end"/>
      </w:r>
      <w:r>
        <w:fldChar w:fldCharType="end"/>
      </w:r>
    </w:p>
    <w:p>
      <w:pPr>
        <w:pStyle w:val="8"/>
        <w:tabs>
          <w:tab w:val="right" w:leader="dot" w:pos="9550"/>
        </w:tabs>
        <w:ind w:left="0" w:leftChars="0" w:firstLine="441" w:firstLineChars="0"/>
      </w:pPr>
      <w:r>
        <w:fldChar w:fldCharType="begin"/>
      </w:r>
      <w:r>
        <w:instrText xml:space="preserve"> HYPERLINK \l _Toc28429 </w:instrText>
      </w:r>
      <w:r>
        <w:fldChar w:fldCharType="separate"/>
      </w:r>
      <w:r>
        <w:rPr>
          <w:rFonts w:hint="default" w:ascii="Cambria" w:eastAsia="Cambria"/>
          <w:bCs/>
          <w:spacing w:val="-1"/>
          <w:w w:val="99"/>
          <w:lang w:val="zh-CN" w:eastAsia="zh-CN" w:bidi="zh-CN"/>
        </w:rPr>
        <w:t xml:space="preserve">10.2 </w:t>
      </w:r>
      <w:r>
        <w:t>循环利用</w:t>
      </w:r>
      <w:r>
        <w:tab/>
      </w:r>
      <w:r>
        <w:fldChar w:fldCharType="begin"/>
      </w:r>
      <w:r>
        <w:instrText xml:space="preserve"> PAGEREF _Toc28429 \h </w:instrText>
      </w:r>
      <w:r>
        <w:fldChar w:fldCharType="separate"/>
      </w:r>
      <w:r>
        <w:t>14</w:t>
      </w:r>
      <w:r>
        <w:fldChar w:fldCharType="end"/>
      </w:r>
      <w:r>
        <w:fldChar w:fldCharType="end"/>
      </w:r>
    </w:p>
    <w:p>
      <w:pPr>
        <w:pStyle w:val="6"/>
        <w:tabs>
          <w:tab w:val="right" w:leader="dot" w:pos="9550"/>
        </w:tabs>
        <w:spacing w:after="0" w:line="240" w:lineRule="auto"/>
        <w:ind w:left="0" w:leftChars="0" w:right="0" w:rightChars="0" w:firstLine="0" w:firstLineChars="0"/>
        <w:jc w:val="left"/>
      </w:pPr>
      <w:r>
        <w:fldChar w:fldCharType="end"/>
      </w:r>
    </w:p>
    <w:p>
      <w:pPr>
        <w:spacing w:after="0" w:line="240" w:lineRule="auto"/>
        <w:ind w:left="0" w:leftChars="0" w:right="0" w:rightChars="0"/>
        <w:jc w:val="left"/>
      </w:pPr>
    </w:p>
    <w:p>
      <w:pPr>
        <w:spacing w:after="0" w:line="240" w:lineRule="auto"/>
        <w:ind w:left="0" w:leftChars="0" w:right="0" w:rightChars="0"/>
        <w:jc w:val="left"/>
      </w:pPr>
    </w:p>
    <w:p>
      <w:pPr>
        <w:spacing w:after="0" w:line="240" w:lineRule="auto"/>
        <w:ind w:left="0" w:leftChars="0" w:right="0" w:rightChars="0"/>
        <w:jc w:val="left"/>
      </w:pPr>
    </w:p>
    <w:p>
      <w:pPr>
        <w:spacing w:after="0" w:line="240" w:lineRule="auto"/>
        <w:ind w:left="0" w:leftChars="0" w:right="0" w:rightChars="0"/>
        <w:jc w:val="left"/>
      </w:pPr>
    </w:p>
    <w:p>
      <w:pPr>
        <w:spacing w:after="0" w:line="240" w:lineRule="auto"/>
        <w:ind w:left="0" w:leftChars="0" w:right="0" w:rightChars="0"/>
        <w:jc w:val="left"/>
      </w:pPr>
    </w:p>
    <w:p>
      <w:pPr>
        <w:spacing w:after="0" w:line="240" w:lineRule="auto"/>
        <w:ind w:left="0" w:leftChars="0" w:right="0" w:rightChars="0"/>
        <w:jc w:val="left"/>
      </w:pPr>
    </w:p>
    <w:p>
      <w:pPr>
        <w:spacing w:after="0" w:line="240" w:lineRule="auto"/>
        <w:ind w:left="0" w:leftChars="0" w:right="0" w:rightChars="0"/>
        <w:jc w:val="left"/>
      </w:pPr>
    </w:p>
    <w:p>
      <w:pPr>
        <w:spacing w:after="0" w:line="240" w:lineRule="auto"/>
        <w:ind w:left="0" w:leftChars="0" w:right="0" w:rightChars="0"/>
        <w:jc w:val="left"/>
      </w:pPr>
    </w:p>
    <w:p>
      <w:pPr>
        <w:spacing w:after="0" w:line="240" w:lineRule="auto"/>
        <w:ind w:left="0" w:leftChars="0" w:right="0" w:rightChars="0"/>
        <w:jc w:val="left"/>
      </w:pPr>
    </w:p>
    <w:p>
      <w:pPr>
        <w:spacing w:after="0" w:line="240" w:lineRule="auto"/>
        <w:ind w:left="0" w:leftChars="0" w:right="0" w:rightChars="0" w:firstLine="440" w:firstLineChars="200"/>
        <w:jc w:val="left"/>
      </w:pPr>
      <w:r>
        <w:t>本项目技术工作文件（技术描述）是对本竞赛项目内容的框架性描述，正式比赛内容及要求以竞赛最终公布的赛题为准。</w:t>
      </w:r>
    </w:p>
    <w:p>
      <w:pPr>
        <w:pStyle w:val="3"/>
        <w:numPr>
          <w:ilvl w:val="0"/>
          <w:numId w:val="1"/>
        </w:numPr>
        <w:tabs>
          <w:tab w:val="left" w:pos="893"/>
        </w:tabs>
        <w:spacing w:before="0" w:after="0" w:line="240" w:lineRule="auto"/>
        <w:ind w:left="892" w:right="0" w:hanging="333"/>
        <w:jc w:val="left"/>
        <w:outlineLvl w:val="0"/>
        <w:rPr>
          <w:rFonts w:ascii="Times New Roman" w:eastAsia="Times New Roman"/>
          <w:sz w:val="42"/>
        </w:rPr>
      </w:pPr>
      <w:bookmarkStart w:id="0" w:name="_Toc27338"/>
      <w:bookmarkStart w:id="1" w:name="_Toc25108"/>
      <w:r>
        <w:rPr>
          <w:w w:val="95"/>
        </w:rPr>
        <w:t>项目简介</w:t>
      </w:r>
      <w:bookmarkEnd w:id="0"/>
      <w:bookmarkEnd w:id="1"/>
    </w:p>
    <w:p>
      <w:pPr>
        <w:pStyle w:val="2"/>
        <w:numPr>
          <w:ilvl w:val="1"/>
          <w:numId w:val="1"/>
        </w:numPr>
        <w:tabs>
          <w:tab w:val="left" w:pos="1127"/>
        </w:tabs>
        <w:spacing w:before="293" w:after="0" w:line="240" w:lineRule="auto"/>
        <w:ind w:left="1126" w:right="0" w:hanging="567"/>
        <w:jc w:val="left"/>
        <w:outlineLvl w:val="1"/>
      </w:pPr>
      <w:bookmarkStart w:id="2" w:name="_bookmark1"/>
      <w:bookmarkEnd w:id="2"/>
      <w:bookmarkStart w:id="3" w:name="_bookmark1"/>
      <w:bookmarkEnd w:id="3"/>
      <w:bookmarkStart w:id="4" w:name="_Toc29032"/>
      <w:bookmarkStart w:id="5" w:name="_Toc22127"/>
      <w:r>
        <w:rPr>
          <w:w w:val="95"/>
        </w:rPr>
        <w:t>项目描述</w:t>
      </w:r>
      <w:bookmarkEnd w:id="4"/>
      <w:bookmarkEnd w:id="5"/>
    </w:p>
    <w:p>
      <w:pPr>
        <w:pStyle w:val="4"/>
        <w:spacing w:before="132" w:line="278" w:lineRule="auto"/>
        <w:ind w:left="560" w:right="577" w:firstLine="479"/>
        <w:rPr>
          <w:rFonts w:hint="eastAsia" w:eastAsia="宋体"/>
          <w:lang w:val="en-US" w:eastAsia="zh-CN"/>
        </w:rPr>
      </w:pPr>
      <w:r>
        <w:rPr>
          <w:spacing w:val="-4"/>
        </w:rPr>
        <w:t>原型制作项目是</w:t>
      </w:r>
      <w:r>
        <w:rPr>
          <w:rFonts w:hint="eastAsia"/>
          <w:spacing w:val="-4"/>
          <w:lang w:val="en-US" w:eastAsia="zh-CN"/>
        </w:rPr>
        <w:t>在已有二维图纸的基础上</w:t>
      </w:r>
      <w:r>
        <w:rPr>
          <w:spacing w:val="-4"/>
        </w:rPr>
        <w:t xml:space="preserve">，运用三维 </w:t>
      </w:r>
      <w:r>
        <w:t>CAD</w:t>
      </w:r>
      <w:r>
        <w:rPr>
          <w:spacing w:val="-5"/>
        </w:rPr>
        <w:t xml:space="preserve"> 软件进行建模与局</w:t>
      </w:r>
      <w:r>
        <w:rPr>
          <w:spacing w:val="-4"/>
        </w:rPr>
        <w:t>部自由设计</w:t>
      </w:r>
      <w:r>
        <w:rPr>
          <w:rFonts w:hint="eastAsia"/>
          <w:spacing w:val="-4"/>
          <w:lang w:eastAsia="zh-CN"/>
        </w:rPr>
        <w:t>，</w:t>
      </w:r>
      <w:r>
        <w:rPr>
          <w:rFonts w:hint="eastAsia"/>
          <w:spacing w:val="-4"/>
          <w:lang w:val="en-US" w:eastAsia="zh-CN"/>
        </w:rPr>
        <w:t>完成产品的整体装配设计，</w:t>
      </w:r>
      <w:r>
        <w:rPr>
          <w:spacing w:val="-12"/>
        </w:rPr>
        <w:t>并按要求生成工程图；选手根据自己设计的图纸使用指定的材料运用</w:t>
      </w:r>
      <w:r>
        <w:rPr>
          <w:spacing w:val="-7"/>
        </w:rPr>
        <w:t>数控</w:t>
      </w:r>
      <w:r>
        <w:rPr>
          <w:rFonts w:hint="eastAsia"/>
          <w:spacing w:val="-7"/>
          <w:lang w:val="en-US" w:eastAsia="zh-CN"/>
        </w:rPr>
        <w:t>多轴</w:t>
      </w:r>
      <w:r>
        <w:rPr>
          <w:spacing w:val="-7"/>
        </w:rPr>
        <w:t>铣削、</w:t>
      </w:r>
      <w:r>
        <w:t>3D</w:t>
      </w:r>
      <w:r>
        <w:rPr>
          <w:spacing w:val="-3"/>
        </w:rPr>
        <w:t xml:space="preserve"> 打印、手工等工艺方法制作</w:t>
      </w:r>
      <w:r>
        <w:rPr>
          <w:rFonts w:hint="eastAsia"/>
          <w:spacing w:val="-3"/>
          <w:lang w:val="en-US" w:eastAsia="zh-CN"/>
        </w:rPr>
        <w:t>产品原型</w:t>
      </w:r>
      <w:r>
        <w:rPr>
          <w:spacing w:val="-3"/>
        </w:rPr>
        <w:t>，并进行表面处理以及</w:t>
      </w:r>
      <w:r>
        <w:rPr>
          <w:color w:val="0000FF"/>
          <w:spacing w:val="-3"/>
        </w:rPr>
        <w:t>装饰</w:t>
      </w:r>
      <w:r>
        <w:rPr>
          <w:spacing w:val="-3"/>
        </w:rPr>
        <w:t>的</w:t>
      </w:r>
      <w:r>
        <w:rPr>
          <w:rFonts w:hint="eastAsia"/>
          <w:spacing w:val="-3"/>
          <w:lang w:val="en-US" w:eastAsia="zh-CN"/>
        </w:rPr>
        <w:t>产品创新</w:t>
      </w:r>
      <w:r>
        <w:rPr>
          <w:spacing w:val="-3"/>
        </w:rPr>
        <w:t>竞赛活动。</w:t>
      </w:r>
      <w:r>
        <w:rPr>
          <w:rFonts w:hint="eastAsia"/>
          <w:spacing w:val="-3"/>
          <w:lang w:val="en-US" w:eastAsia="zh-CN"/>
        </w:rPr>
        <w:t xml:space="preserve"> </w:t>
      </w:r>
    </w:p>
    <w:p>
      <w:pPr>
        <w:pStyle w:val="4"/>
        <w:rPr>
          <w:sz w:val="20"/>
        </w:rPr>
      </w:pPr>
    </w:p>
    <w:p>
      <w:pPr>
        <w:pStyle w:val="2"/>
        <w:numPr>
          <w:ilvl w:val="1"/>
          <w:numId w:val="1"/>
        </w:numPr>
        <w:tabs>
          <w:tab w:val="left" w:pos="1094"/>
        </w:tabs>
        <w:spacing w:before="138" w:after="0" w:line="240" w:lineRule="auto"/>
        <w:ind w:left="1093" w:right="0" w:hanging="534"/>
        <w:jc w:val="left"/>
        <w:outlineLvl w:val="1"/>
        <w:rPr>
          <w:rFonts w:ascii="Cambria" w:eastAsia="Cambria"/>
        </w:rPr>
      </w:pPr>
      <w:bookmarkStart w:id="6" w:name="_bookmark2"/>
      <w:bookmarkEnd w:id="6"/>
      <w:bookmarkStart w:id="7" w:name="_bookmark2"/>
      <w:bookmarkEnd w:id="7"/>
      <w:bookmarkStart w:id="8" w:name="_Toc27086"/>
      <w:bookmarkStart w:id="9" w:name="_Toc13131"/>
      <w:r>
        <w:t>考核目的</w:t>
      </w:r>
      <w:bookmarkEnd w:id="8"/>
      <w:bookmarkEnd w:id="9"/>
    </w:p>
    <w:p>
      <w:pPr>
        <w:pStyle w:val="4"/>
        <w:spacing w:before="132" w:line="278" w:lineRule="auto"/>
        <w:ind w:left="560" w:right="616" w:firstLine="631"/>
      </w:pPr>
      <w:r>
        <w:t xml:space="preserve">本次选拔赛目的是为第 </w:t>
      </w:r>
      <w:r>
        <w:rPr>
          <w:rFonts w:ascii="Times New Roman" w:eastAsia="Times New Roman"/>
        </w:rPr>
        <w:t>4</w:t>
      </w:r>
      <w:r>
        <w:rPr>
          <w:rFonts w:hint="eastAsia" w:ascii="Times New Roman"/>
          <w:lang w:val="en-US" w:eastAsia="zh-CN"/>
        </w:rPr>
        <w:t>7</w:t>
      </w:r>
      <w:r>
        <w:rPr>
          <w:rFonts w:ascii="Times New Roman" w:eastAsia="Times New Roman"/>
        </w:rPr>
        <w:t xml:space="preserve"> </w:t>
      </w:r>
      <w:r>
        <w:t>届世界技能大赛全国选拔赛选拔</w:t>
      </w:r>
      <w:r>
        <w:rPr>
          <w:rFonts w:hint="eastAsia"/>
          <w:lang w:val="en-US" w:eastAsia="zh-CN"/>
        </w:rPr>
        <w:t>湖北</w:t>
      </w:r>
      <w:r>
        <w:t>省原型制作项目参赛选手。</w:t>
      </w:r>
    </w:p>
    <w:p>
      <w:pPr>
        <w:pStyle w:val="2"/>
        <w:numPr>
          <w:ilvl w:val="1"/>
          <w:numId w:val="1"/>
        </w:numPr>
        <w:tabs>
          <w:tab w:val="left" w:pos="1206"/>
        </w:tabs>
        <w:spacing w:before="82" w:after="0" w:line="240" w:lineRule="auto"/>
        <w:ind w:left="1206" w:right="0" w:hanging="646"/>
        <w:jc w:val="left"/>
        <w:outlineLvl w:val="1"/>
      </w:pPr>
      <w:bookmarkStart w:id="10" w:name="_bookmark3"/>
      <w:bookmarkEnd w:id="10"/>
      <w:bookmarkStart w:id="11" w:name="_bookmark3"/>
      <w:bookmarkEnd w:id="11"/>
      <w:bookmarkStart w:id="12" w:name="_Toc13514"/>
      <w:bookmarkStart w:id="13" w:name="_Toc25314"/>
      <w:r>
        <w:t>相关文件</w:t>
      </w:r>
      <w:bookmarkEnd w:id="12"/>
      <w:bookmarkEnd w:id="13"/>
    </w:p>
    <w:p>
      <w:pPr>
        <w:pStyle w:val="4"/>
        <w:spacing w:before="132" w:line="278" w:lineRule="auto"/>
        <w:ind w:left="560" w:right="671" w:firstLine="479"/>
        <w:jc w:val="both"/>
      </w:pPr>
      <w:r>
        <w:rPr>
          <w:spacing w:val="-1"/>
        </w:rPr>
        <w:t>本项目技术工作文件只包含项目技术工作的相关信息。除阅读本文件外，开展本技能</w:t>
      </w:r>
      <w:r>
        <w:rPr>
          <w:spacing w:val="-5"/>
        </w:rPr>
        <w:t>项目竞赛还需配合其他相关文件</w:t>
      </w:r>
      <w:r>
        <w:t>（</w:t>
      </w:r>
      <w:r>
        <w:rPr>
          <w:spacing w:val="-11"/>
        </w:rPr>
        <w:t>如竞赛样题、图纸、技术工作交流、比赛选手和裁判执行</w:t>
      </w:r>
      <w:r>
        <w:rPr>
          <w:spacing w:val="-7"/>
        </w:rPr>
        <w:t>技术规范等</w:t>
      </w:r>
      <w:r>
        <w:t>）</w:t>
      </w:r>
      <w:r>
        <w:rPr>
          <w:spacing w:val="-3"/>
        </w:rPr>
        <w:t>一同使用。</w:t>
      </w:r>
    </w:p>
    <w:p>
      <w:pPr>
        <w:pStyle w:val="4"/>
        <w:rPr>
          <w:sz w:val="20"/>
        </w:rPr>
      </w:pPr>
    </w:p>
    <w:p>
      <w:pPr>
        <w:pStyle w:val="4"/>
        <w:spacing w:before="12"/>
        <w:rPr>
          <w:sz w:val="16"/>
        </w:rPr>
      </w:pPr>
    </w:p>
    <w:p>
      <w:pPr>
        <w:pStyle w:val="3"/>
        <w:numPr>
          <w:ilvl w:val="0"/>
          <w:numId w:val="1"/>
        </w:numPr>
        <w:tabs>
          <w:tab w:val="left" w:pos="1005"/>
        </w:tabs>
        <w:spacing w:before="0" w:after="0" w:line="240" w:lineRule="auto"/>
        <w:ind w:left="1004" w:right="0" w:hanging="445"/>
        <w:jc w:val="left"/>
        <w:outlineLvl w:val="0"/>
        <w:rPr>
          <w:sz w:val="42"/>
        </w:rPr>
      </w:pPr>
      <w:bookmarkStart w:id="14" w:name="_bookmark4"/>
      <w:bookmarkEnd w:id="14"/>
      <w:bookmarkStart w:id="15" w:name="_bookmark4"/>
      <w:bookmarkEnd w:id="15"/>
      <w:bookmarkStart w:id="16" w:name="_Toc27779"/>
      <w:bookmarkStart w:id="17" w:name="_Toc26059"/>
      <w:r>
        <w:t>选手需具备的能力</w:t>
      </w:r>
      <w:bookmarkEnd w:id="16"/>
      <w:bookmarkEnd w:id="17"/>
    </w:p>
    <w:p>
      <w:pPr>
        <w:pStyle w:val="4"/>
        <w:spacing w:before="9"/>
        <w:rPr>
          <w:rFonts w:ascii="黑体"/>
          <w:b/>
          <w:sz w:val="14"/>
        </w:rPr>
      </w:pPr>
    </w:p>
    <w:tbl>
      <w:tblPr>
        <w:tblStyle w:val="9"/>
        <w:tblW w:w="0" w:type="auto"/>
        <w:tblInd w:w="4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6662"/>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7490" w:type="dxa"/>
            <w:gridSpan w:val="2"/>
          </w:tcPr>
          <w:p>
            <w:pPr>
              <w:pStyle w:val="13"/>
              <w:tabs>
                <w:tab w:val="left" w:pos="431"/>
              </w:tabs>
              <w:spacing w:before="22"/>
              <w:ind w:left="9"/>
              <w:jc w:val="center"/>
              <w:rPr>
                <w:b/>
                <w:sz w:val="21"/>
              </w:rPr>
            </w:pPr>
            <w:r>
              <w:rPr>
                <w:b/>
                <w:sz w:val="21"/>
              </w:rPr>
              <w:t>部</w:t>
            </w:r>
            <w:r>
              <w:rPr>
                <w:b/>
                <w:sz w:val="21"/>
              </w:rPr>
              <w:tab/>
            </w:r>
            <w:r>
              <w:rPr>
                <w:b/>
                <w:sz w:val="21"/>
              </w:rPr>
              <w:t>分</w:t>
            </w:r>
          </w:p>
        </w:tc>
        <w:tc>
          <w:tcPr>
            <w:tcW w:w="1268" w:type="dxa"/>
          </w:tcPr>
          <w:p>
            <w:pPr>
              <w:pStyle w:val="13"/>
              <w:spacing w:before="22"/>
              <w:ind w:left="421"/>
              <w:rPr>
                <w:b/>
                <w:sz w:val="21"/>
              </w:rPr>
            </w:pPr>
            <w:r>
              <w:rPr>
                <w:b/>
                <w:sz w:val="21"/>
              </w:rPr>
              <w:t>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28" w:type="dxa"/>
          </w:tcPr>
          <w:p>
            <w:pPr>
              <w:pStyle w:val="13"/>
              <w:spacing w:before="36"/>
              <w:ind w:left="7"/>
              <w:jc w:val="center"/>
              <w:rPr>
                <w:rFonts w:ascii="Times New Roman"/>
                <w:b/>
                <w:sz w:val="21"/>
              </w:rPr>
            </w:pPr>
            <w:r>
              <w:rPr>
                <w:rFonts w:ascii="Times New Roman"/>
                <w:b/>
                <w:w w:val="100"/>
                <w:sz w:val="21"/>
              </w:rPr>
              <w:t>1</w:t>
            </w:r>
          </w:p>
        </w:tc>
        <w:tc>
          <w:tcPr>
            <w:tcW w:w="7930" w:type="dxa"/>
            <w:gridSpan w:val="2"/>
          </w:tcPr>
          <w:p>
            <w:pPr>
              <w:pStyle w:val="13"/>
              <w:spacing w:before="22"/>
              <w:ind w:left="107"/>
              <w:rPr>
                <w:b/>
                <w:sz w:val="21"/>
              </w:rPr>
            </w:pPr>
            <w:r>
              <w:rPr>
                <w:b/>
                <w:sz w:val="21"/>
              </w:rPr>
              <w:t>工作的组织及管理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828" w:type="dxa"/>
            <w:vMerge w:val="restart"/>
          </w:tcPr>
          <w:p>
            <w:pPr>
              <w:pStyle w:val="13"/>
              <w:rPr>
                <w:rFonts w:ascii="Times New Roman"/>
                <w:sz w:val="20"/>
              </w:rPr>
            </w:pPr>
          </w:p>
        </w:tc>
        <w:tc>
          <w:tcPr>
            <w:tcW w:w="6662" w:type="dxa"/>
          </w:tcPr>
          <w:p>
            <w:pPr>
              <w:pStyle w:val="13"/>
              <w:spacing w:before="22"/>
              <w:ind w:left="107"/>
              <w:rPr>
                <w:sz w:val="21"/>
              </w:rPr>
            </w:pPr>
            <w:r>
              <w:rPr>
                <w:sz w:val="21"/>
              </w:rPr>
              <w:t>个人需要知悉并理解：</w:t>
            </w:r>
          </w:p>
          <w:p>
            <w:pPr>
              <w:pStyle w:val="13"/>
              <w:numPr>
                <w:ilvl w:val="0"/>
                <w:numId w:val="2"/>
              </w:numPr>
              <w:tabs>
                <w:tab w:val="left" w:pos="317"/>
              </w:tabs>
              <w:spacing w:before="43" w:after="0" w:line="240" w:lineRule="auto"/>
              <w:ind w:left="316" w:right="0" w:hanging="210"/>
              <w:jc w:val="left"/>
              <w:rPr>
                <w:sz w:val="21"/>
              </w:rPr>
            </w:pPr>
            <w:r>
              <w:rPr>
                <w:spacing w:val="-3"/>
                <w:sz w:val="21"/>
              </w:rPr>
              <w:t>一般的安全工作原则和应用，并能应用于原型制作实践中；</w:t>
            </w:r>
          </w:p>
          <w:p>
            <w:pPr>
              <w:pStyle w:val="13"/>
              <w:numPr>
                <w:ilvl w:val="0"/>
                <w:numId w:val="2"/>
              </w:numPr>
              <w:tabs>
                <w:tab w:val="left" w:pos="317"/>
              </w:tabs>
              <w:spacing w:before="43" w:after="0" w:line="240" w:lineRule="auto"/>
              <w:ind w:left="316" w:right="0" w:hanging="210"/>
              <w:jc w:val="left"/>
              <w:rPr>
                <w:sz w:val="21"/>
              </w:rPr>
            </w:pPr>
            <w:r>
              <w:rPr>
                <w:spacing w:val="-3"/>
                <w:sz w:val="21"/>
              </w:rPr>
              <w:t>所有设备和材料的用途、使用、维护及保养以及其安全制度；</w:t>
            </w:r>
          </w:p>
          <w:p>
            <w:pPr>
              <w:pStyle w:val="13"/>
              <w:numPr>
                <w:ilvl w:val="0"/>
                <w:numId w:val="2"/>
              </w:numPr>
              <w:tabs>
                <w:tab w:val="left" w:pos="317"/>
              </w:tabs>
              <w:spacing w:before="43" w:after="0" w:line="240" w:lineRule="auto"/>
              <w:ind w:left="316" w:right="0" w:hanging="210"/>
              <w:jc w:val="left"/>
              <w:rPr>
                <w:sz w:val="21"/>
              </w:rPr>
            </w:pPr>
            <w:r>
              <w:rPr>
                <w:spacing w:val="-3"/>
                <w:sz w:val="21"/>
              </w:rPr>
              <w:t>环境及安全方面的原则以及其在工作环境中的室内保洁方面的应用；</w:t>
            </w:r>
          </w:p>
          <w:p>
            <w:pPr>
              <w:pStyle w:val="13"/>
              <w:numPr>
                <w:ilvl w:val="0"/>
                <w:numId w:val="2"/>
              </w:numPr>
              <w:tabs>
                <w:tab w:val="left" w:pos="317"/>
              </w:tabs>
              <w:spacing w:before="43" w:after="0" w:line="240" w:lineRule="auto"/>
              <w:ind w:left="316" w:right="0" w:hanging="210"/>
              <w:jc w:val="left"/>
              <w:rPr>
                <w:sz w:val="21"/>
              </w:rPr>
            </w:pPr>
            <w:r>
              <w:rPr>
                <w:spacing w:val="-3"/>
                <w:sz w:val="21"/>
              </w:rPr>
              <w:t>工作的组织、控制及管理方面的原则和方法；</w:t>
            </w:r>
          </w:p>
          <w:p>
            <w:pPr>
              <w:pStyle w:val="13"/>
              <w:numPr>
                <w:ilvl w:val="0"/>
                <w:numId w:val="2"/>
              </w:numPr>
              <w:tabs>
                <w:tab w:val="left" w:pos="317"/>
              </w:tabs>
              <w:spacing w:before="44" w:after="0" w:line="240" w:lineRule="auto"/>
              <w:ind w:left="316" w:right="0" w:hanging="210"/>
              <w:jc w:val="left"/>
              <w:rPr>
                <w:sz w:val="21"/>
              </w:rPr>
            </w:pPr>
            <w:r>
              <w:rPr>
                <w:spacing w:val="-3"/>
                <w:sz w:val="21"/>
              </w:rPr>
              <w:t>沟通及合作的原则；</w:t>
            </w:r>
          </w:p>
          <w:p>
            <w:pPr>
              <w:pStyle w:val="13"/>
              <w:numPr>
                <w:ilvl w:val="0"/>
                <w:numId w:val="2"/>
              </w:numPr>
              <w:tabs>
                <w:tab w:val="left" w:pos="317"/>
              </w:tabs>
              <w:spacing w:before="43" w:after="0" w:line="240" w:lineRule="auto"/>
              <w:ind w:left="316" w:right="0" w:hanging="210"/>
              <w:jc w:val="left"/>
              <w:rPr>
                <w:sz w:val="21"/>
              </w:rPr>
            </w:pPr>
            <w:r>
              <w:rPr>
                <w:spacing w:val="-3"/>
                <w:sz w:val="21"/>
              </w:rPr>
              <w:t>有关个人及他人的角色、个人及集体的职责方面的看法与局限；</w:t>
            </w:r>
          </w:p>
          <w:p>
            <w:pPr>
              <w:pStyle w:val="13"/>
              <w:numPr>
                <w:ilvl w:val="0"/>
                <w:numId w:val="2"/>
              </w:numPr>
              <w:tabs>
                <w:tab w:val="left" w:pos="317"/>
              </w:tabs>
              <w:spacing w:before="42" w:after="0" w:line="240" w:lineRule="auto"/>
              <w:ind w:left="316" w:right="0" w:hanging="210"/>
              <w:jc w:val="left"/>
              <w:rPr>
                <w:sz w:val="21"/>
              </w:rPr>
            </w:pPr>
            <w:r>
              <w:rPr>
                <w:spacing w:val="-3"/>
                <w:sz w:val="21"/>
              </w:rPr>
              <w:t>活动中需预先安排的各种参量；</w:t>
            </w:r>
          </w:p>
          <w:p>
            <w:pPr>
              <w:pStyle w:val="13"/>
              <w:numPr>
                <w:ilvl w:val="0"/>
                <w:numId w:val="2"/>
              </w:numPr>
              <w:tabs>
                <w:tab w:val="left" w:pos="317"/>
              </w:tabs>
              <w:spacing w:before="43" w:after="0" w:line="240" w:lineRule="auto"/>
              <w:ind w:left="316" w:right="0" w:hanging="210"/>
              <w:jc w:val="left"/>
              <w:rPr>
                <w:sz w:val="21"/>
              </w:rPr>
            </w:pPr>
            <w:r>
              <w:rPr>
                <w:spacing w:val="-3"/>
                <w:sz w:val="21"/>
              </w:rPr>
              <w:t>时间管理的原则及技巧。</w:t>
            </w:r>
          </w:p>
        </w:tc>
        <w:tc>
          <w:tcPr>
            <w:tcW w:w="1268" w:type="dxa"/>
          </w:tcPr>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spacing w:before="2"/>
              <w:rPr>
                <w:rFonts w:ascii="黑体"/>
                <w:b/>
                <w:sz w:val="19"/>
              </w:rPr>
            </w:pPr>
          </w:p>
          <w:p>
            <w:pPr>
              <w:pStyle w:val="13"/>
              <w:ind w:left="107"/>
              <w:rPr>
                <w:sz w:val="21"/>
              </w:rPr>
            </w:pPr>
            <w:r>
              <w:rPr>
                <w:sz w:val="21"/>
              </w:rPr>
              <w:t>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828" w:type="dxa"/>
            <w:vMerge w:val="continue"/>
            <w:tcBorders>
              <w:top w:val="nil"/>
            </w:tcBorders>
          </w:tcPr>
          <w:p>
            <w:pPr>
              <w:rPr>
                <w:sz w:val="2"/>
                <w:szCs w:val="2"/>
              </w:rPr>
            </w:pPr>
          </w:p>
        </w:tc>
        <w:tc>
          <w:tcPr>
            <w:tcW w:w="6662" w:type="dxa"/>
          </w:tcPr>
          <w:p>
            <w:pPr>
              <w:pStyle w:val="13"/>
              <w:spacing w:before="25"/>
              <w:ind w:left="107"/>
              <w:rPr>
                <w:sz w:val="21"/>
              </w:rPr>
            </w:pPr>
            <w:r>
              <w:rPr>
                <w:sz w:val="21"/>
              </w:rPr>
              <w:t>个人需能够：</w:t>
            </w:r>
          </w:p>
          <w:p>
            <w:pPr>
              <w:pStyle w:val="13"/>
              <w:numPr>
                <w:ilvl w:val="0"/>
                <w:numId w:val="3"/>
              </w:numPr>
              <w:tabs>
                <w:tab w:val="left" w:pos="317"/>
              </w:tabs>
              <w:spacing w:before="43" w:after="0" w:line="240" w:lineRule="auto"/>
              <w:ind w:left="316" w:right="0" w:hanging="210"/>
              <w:jc w:val="left"/>
              <w:rPr>
                <w:sz w:val="21"/>
              </w:rPr>
            </w:pPr>
            <w:r>
              <w:rPr>
                <w:spacing w:val="-3"/>
                <w:sz w:val="21"/>
              </w:rPr>
              <w:t>准备并保持一个安全、整洁及有效的工作环境；</w:t>
            </w:r>
          </w:p>
          <w:p>
            <w:pPr>
              <w:pStyle w:val="13"/>
              <w:numPr>
                <w:ilvl w:val="0"/>
                <w:numId w:val="3"/>
              </w:numPr>
              <w:tabs>
                <w:tab w:val="left" w:pos="317"/>
              </w:tabs>
              <w:spacing w:before="43" w:after="0" w:line="278" w:lineRule="auto"/>
              <w:ind w:left="318" w:right="92" w:hanging="212"/>
              <w:jc w:val="left"/>
              <w:rPr>
                <w:sz w:val="21"/>
              </w:rPr>
            </w:pPr>
            <w:r>
              <w:rPr>
                <w:spacing w:val="-7"/>
                <w:sz w:val="21"/>
              </w:rPr>
              <w:t>让自身能有准备地去应对手头上的任务，包括对个人健康和安全的全</w:t>
            </w:r>
            <w:r>
              <w:rPr>
                <w:spacing w:val="-5"/>
                <w:sz w:val="21"/>
              </w:rPr>
              <w:t>面照顾；</w:t>
            </w:r>
          </w:p>
          <w:p>
            <w:pPr>
              <w:pStyle w:val="13"/>
              <w:numPr>
                <w:ilvl w:val="0"/>
                <w:numId w:val="3"/>
              </w:numPr>
              <w:tabs>
                <w:tab w:val="left" w:pos="317"/>
              </w:tabs>
              <w:spacing w:before="0" w:after="0" w:line="269" w:lineRule="exact"/>
              <w:ind w:left="316" w:right="0" w:hanging="210"/>
              <w:jc w:val="left"/>
              <w:rPr>
                <w:sz w:val="21"/>
              </w:rPr>
            </w:pPr>
            <w:r>
              <w:rPr>
                <w:spacing w:val="-3"/>
                <w:sz w:val="21"/>
              </w:rPr>
              <w:t>用效率最高、破坏性最低的方式来安排工作；</w:t>
            </w:r>
          </w:p>
          <w:p>
            <w:pPr>
              <w:pStyle w:val="13"/>
              <w:numPr>
                <w:ilvl w:val="0"/>
                <w:numId w:val="3"/>
              </w:numPr>
              <w:tabs>
                <w:tab w:val="left" w:pos="317"/>
              </w:tabs>
              <w:spacing w:before="42" w:after="0" w:line="240" w:lineRule="auto"/>
              <w:ind w:left="316" w:right="0" w:hanging="210"/>
              <w:jc w:val="left"/>
              <w:rPr>
                <w:sz w:val="21"/>
              </w:rPr>
            </w:pPr>
            <w:r>
              <w:rPr>
                <w:spacing w:val="-3"/>
                <w:sz w:val="21"/>
              </w:rPr>
              <w:t>能安全地并遵循制造商说明来挑选并使用所有设备及材料；</w:t>
            </w:r>
          </w:p>
        </w:tc>
        <w:tc>
          <w:tcPr>
            <w:tcW w:w="1268" w:type="dxa"/>
          </w:tcPr>
          <w:p>
            <w:pPr>
              <w:pStyle w:val="13"/>
              <w:rPr>
                <w:rFonts w:ascii="黑体"/>
                <w:b/>
                <w:sz w:val="20"/>
              </w:rPr>
            </w:pPr>
          </w:p>
          <w:p>
            <w:pPr>
              <w:pStyle w:val="13"/>
              <w:rPr>
                <w:rFonts w:ascii="黑体"/>
                <w:b/>
                <w:sz w:val="20"/>
              </w:rPr>
            </w:pPr>
          </w:p>
          <w:p>
            <w:pPr>
              <w:pStyle w:val="13"/>
              <w:spacing w:before="10"/>
              <w:rPr>
                <w:rFonts w:ascii="黑体"/>
                <w:b/>
                <w:sz w:val="22"/>
              </w:rPr>
            </w:pPr>
          </w:p>
          <w:p>
            <w:pPr>
              <w:pStyle w:val="13"/>
              <w:ind w:left="107"/>
              <w:rPr>
                <w:sz w:val="21"/>
              </w:rPr>
            </w:pPr>
            <w:r>
              <w:rPr>
                <w:sz w:val="21"/>
              </w:rPr>
              <w:t>实操</w:t>
            </w:r>
          </w:p>
        </w:tc>
      </w:tr>
    </w:tbl>
    <w:p>
      <w:pPr>
        <w:spacing w:after="0"/>
        <w:rPr>
          <w:sz w:val="21"/>
        </w:rPr>
        <w:sectPr>
          <w:pgSz w:w="11910" w:h="16840"/>
          <w:pgMar w:top="1400" w:right="1120" w:bottom="280" w:left="1240" w:header="720" w:footer="720" w:gutter="0"/>
          <w:pgBorders>
            <w:top w:val="none" w:sz="0" w:space="0"/>
            <w:left w:val="none" w:sz="0" w:space="0"/>
            <w:bottom w:val="none" w:sz="0" w:space="0"/>
            <w:right w:val="none" w:sz="0" w:space="0"/>
          </w:pgBorders>
          <w:cols w:space="720" w:num="1"/>
        </w:sectPr>
      </w:pPr>
    </w:p>
    <w:tbl>
      <w:tblPr>
        <w:tblStyle w:val="9"/>
        <w:tblW w:w="0" w:type="auto"/>
        <w:tblInd w:w="4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6662"/>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28" w:type="dxa"/>
          </w:tcPr>
          <w:p>
            <w:pPr>
              <w:pStyle w:val="13"/>
              <w:rPr>
                <w:rFonts w:ascii="Times New Roman"/>
                <w:sz w:val="20"/>
              </w:rPr>
            </w:pPr>
          </w:p>
        </w:tc>
        <w:tc>
          <w:tcPr>
            <w:tcW w:w="6662" w:type="dxa"/>
          </w:tcPr>
          <w:p>
            <w:pPr>
              <w:pStyle w:val="13"/>
              <w:numPr>
                <w:ilvl w:val="0"/>
                <w:numId w:val="4"/>
              </w:numPr>
              <w:tabs>
                <w:tab w:val="left" w:pos="317"/>
              </w:tabs>
              <w:spacing w:before="22" w:after="0" w:line="240" w:lineRule="auto"/>
              <w:ind w:left="316" w:right="0" w:hanging="210"/>
              <w:jc w:val="left"/>
              <w:rPr>
                <w:sz w:val="21"/>
              </w:rPr>
            </w:pPr>
            <w:r>
              <w:rPr>
                <w:spacing w:val="-3"/>
                <w:sz w:val="21"/>
              </w:rPr>
              <w:t>应用或优化有关环境、设备及材料方面的健康及安全标准；</w:t>
            </w:r>
          </w:p>
          <w:p>
            <w:pPr>
              <w:pStyle w:val="13"/>
              <w:numPr>
                <w:ilvl w:val="0"/>
                <w:numId w:val="4"/>
              </w:numPr>
              <w:tabs>
                <w:tab w:val="left" w:pos="317"/>
              </w:tabs>
              <w:spacing w:before="44" w:after="0" w:line="240" w:lineRule="auto"/>
              <w:ind w:left="316" w:right="0" w:hanging="210"/>
              <w:jc w:val="left"/>
              <w:rPr>
                <w:sz w:val="21"/>
              </w:rPr>
            </w:pPr>
            <w:r>
              <w:rPr>
                <w:spacing w:val="-3"/>
                <w:sz w:val="21"/>
              </w:rPr>
              <w:t>将工作区重新整理成为一个合适的状态或状况；</w:t>
            </w:r>
          </w:p>
          <w:p>
            <w:pPr>
              <w:pStyle w:val="13"/>
              <w:numPr>
                <w:ilvl w:val="0"/>
                <w:numId w:val="4"/>
              </w:numPr>
              <w:tabs>
                <w:tab w:val="left" w:pos="317"/>
              </w:tabs>
              <w:spacing w:before="43" w:after="0" w:line="240" w:lineRule="auto"/>
              <w:ind w:left="316" w:right="0" w:hanging="210"/>
              <w:jc w:val="left"/>
              <w:rPr>
                <w:sz w:val="21"/>
              </w:rPr>
            </w:pPr>
            <w:r>
              <w:rPr>
                <w:spacing w:val="-3"/>
                <w:sz w:val="21"/>
              </w:rPr>
              <w:t>从整体及专项方面对团队和组织的表现做出相关贡献；</w:t>
            </w:r>
          </w:p>
          <w:p>
            <w:pPr>
              <w:pStyle w:val="13"/>
              <w:numPr>
                <w:ilvl w:val="0"/>
                <w:numId w:val="4"/>
              </w:numPr>
              <w:tabs>
                <w:tab w:val="left" w:pos="317"/>
              </w:tabs>
              <w:spacing w:before="43" w:after="0" w:line="240" w:lineRule="auto"/>
              <w:ind w:left="316" w:right="0" w:hanging="210"/>
              <w:jc w:val="left"/>
              <w:rPr>
                <w:sz w:val="21"/>
              </w:rPr>
            </w:pPr>
            <w:r>
              <w:rPr>
                <w:spacing w:val="-3"/>
                <w:sz w:val="21"/>
              </w:rPr>
              <w:t>提出并接受反馈及援助。</w:t>
            </w:r>
          </w:p>
        </w:tc>
        <w:tc>
          <w:tcPr>
            <w:tcW w:w="126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28" w:type="dxa"/>
          </w:tcPr>
          <w:p>
            <w:pPr>
              <w:pStyle w:val="13"/>
              <w:spacing w:before="36"/>
              <w:ind w:left="7"/>
              <w:jc w:val="center"/>
              <w:rPr>
                <w:rFonts w:ascii="Times New Roman"/>
                <w:b/>
                <w:sz w:val="21"/>
              </w:rPr>
            </w:pPr>
            <w:r>
              <w:rPr>
                <w:rFonts w:ascii="Times New Roman"/>
                <w:b/>
                <w:w w:val="100"/>
                <w:sz w:val="21"/>
              </w:rPr>
              <w:t>2</w:t>
            </w:r>
          </w:p>
        </w:tc>
        <w:tc>
          <w:tcPr>
            <w:tcW w:w="7930" w:type="dxa"/>
            <w:gridSpan w:val="2"/>
          </w:tcPr>
          <w:p>
            <w:pPr>
              <w:pStyle w:val="13"/>
              <w:spacing w:before="22"/>
              <w:ind w:left="107"/>
              <w:rPr>
                <w:b/>
                <w:sz w:val="21"/>
              </w:rPr>
            </w:pPr>
            <w:r>
              <w:rPr>
                <w:b/>
                <w:sz w:val="21"/>
              </w:rPr>
              <w:t>原型设计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28" w:type="dxa"/>
            <w:vMerge w:val="restart"/>
          </w:tcPr>
          <w:p>
            <w:pPr>
              <w:pStyle w:val="13"/>
              <w:rPr>
                <w:rFonts w:ascii="Times New Roman"/>
                <w:sz w:val="20"/>
              </w:rPr>
            </w:pPr>
          </w:p>
        </w:tc>
        <w:tc>
          <w:tcPr>
            <w:tcW w:w="6662" w:type="dxa"/>
          </w:tcPr>
          <w:p>
            <w:pPr>
              <w:pStyle w:val="13"/>
              <w:spacing w:before="22"/>
              <w:ind w:left="107"/>
              <w:rPr>
                <w:sz w:val="21"/>
              </w:rPr>
            </w:pPr>
            <w:r>
              <w:rPr>
                <w:sz w:val="21"/>
              </w:rPr>
              <w:t>个人需知悉并理解：</w:t>
            </w:r>
          </w:p>
          <w:p>
            <w:pPr>
              <w:pStyle w:val="13"/>
              <w:numPr>
                <w:ilvl w:val="0"/>
                <w:numId w:val="5"/>
              </w:numPr>
              <w:tabs>
                <w:tab w:val="left" w:pos="317"/>
              </w:tabs>
              <w:spacing w:before="43" w:after="0" w:line="240" w:lineRule="auto"/>
              <w:ind w:left="316" w:right="0" w:hanging="210"/>
              <w:jc w:val="left"/>
              <w:rPr>
                <w:sz w:val="21"/>
              </w:rPr>
            </w:pPr>
            <w:r>
              <w:rPr>
                <w:spacing w:val="-3"/>
                <w:sz w:val="21"/>
              </w:rPr>
              <w:t>原型模型最终生产模型的建议功能；</w:t>
            </w:r>
          </w:p>
          <w:p>
            <w:pPr>
              <w:pStyle w:val="13"/>
              <w:numPr>
                <w:ilvl w:val="0"/>
                <w:numId w:val="5"/>
              </w:numPr>
              <w:tabs>
                <w:tab w:val="left" w:pos="317"/>
              </w:tabs>
              <w:spacing w:before="43" w:after="0" w:line="240" w:lineRule="auto"/>
              <w:ind w:left="316" w:right="0" w:hanging="210"/>
              <w:jc w:val="left"/>
              <w:rPr>
                <w:sz w:val="21"/>
              </w:rPr>
            </w:pPr>
            <w:r>
              <w:rPr>
                <w:spacing w:val="-1"/>
                <w:sz w:val="21"/>
              </w:rPr>
              <w:t>设计原则；</w:t>
            </w:r>
          </w:p>
          <w:p>
            <w:pPr>
              <w:pStyle w:val="13"/>
              <w:numPr>
                <w:ilvl w:val="0"/>
                <w:numId w:val="5"/>
              </w:numPr>
              <w:tabs>
                <w:tab w:val="left" w:pos="317"/>
              </w:tabs>
              <w:spacing w:before="43" w:after="0" w:line="240" w:lineRule="auto"/>
              <w:ind w:left="316" w:right="0" w:hanging="210"/>
              <w:jc w:val="left"/>
              <w:rPr>
                <w:sz w:val="21"/>
              </w:rPr>
            </w:pPr>
            <w:r>
              <w:rPr>
                <w:spacing w:val="-3"/>
                <w:sz w:val="21"/>
              </w:rPr>
              <w:t>与其他专业人士进行有效合作的重要性；</w:t>
            </w:r>
          </w:p>
          <w:p>
            <w:pPr>
              <w:pStyle w:val="13"/>
              <w:numPr>
                <w:ilvl w:val="0"/>
                <w:numId w:val="5"/>
              </w:numPr>
              <w:tabs>
                <w:tab w:val="left" w:pos="317"/>
              </w:tabs>
              <w:spacing w:before="43" w:after="0" w:line="240" w:lineRule="auto"/>
              <w:ind w:left="316" w:right="0" w:hanging="210"/>
              <w:jc w:val="left"/>
              <w:rPr>
                <w:sz w:val="21"/>
              </w:rPr>
            </w:pPr>
            <w:r>
              <w:rPr>
                <w:spacing w:val="-3"/>
                <w:sz w:val="21"/>
              </w:rPr>
              <w:t>正式及非正式沟通的原则及方法（</w:t>
            </w:r>
            <w:r>
              <w:rPr>
                <w:sz w:val="21"/>
              </w:rPr>
              <w:t>新</w:t>
            </w:r>
            <w:r>
              <w:rPr>
                <w:spacing w:val="-108"/>
                <w:sz w:val="21"/>
              </w:rPr>
              <w:t>）</w:t>
            </w:r>
            <w:r>
              <w:rPr>
                <w:sz w:val="21"/>
              </w:rPr>
              <w:t>。</w:t>
            </w:r>
          </w:p>
        </w:tc>
        <w:tc>
          <w:tcPr>
            <w:tcW w:w="1268" w:type="dxa"/>
          </w:tcPr>
          <w:p>
            <w:pPr>
              <w:pStyle w:val="13"/>
              <w:rPr>
                <w:rFonts w:ascii="黑体"/>
                <w:b/>
                <w:sz w:val="20"/>
              </w:rPr>
            </w:pPr>
          </w:p>
          <w:p>
            <w:pPr>
              <w:pStyle w:val="13"/>
              <w:rPr>
                <w:rFonts w:ascii="黑体"/>
                <w:b/>
                <w:sz w:val="20"/>
              </w:rPr>
            </w:pPr>
          </w:p>
          <w:p>
            <w:pPr>
              <w:pStyle w:val="13"/>
              <w:spacing w:before="134"/>
              <w:ind w:left="107"/>
              <w:rPr>
                <w:sz w:val="21"/>
              </w:rPr>
            </w:pPr>
            <w:r>
              <w:rPr>
                <w:sz w:val="21"/>
              </w:rPr>
              <w:t>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8" w:hRule="atLeast"/>
        </w:trPr>
        <w:tc>
          <w:tcPr>
            <w:tcW w:w="828" w:type="dxa"/>
            <w:vMerge w:val="continue"/>
            <w:tcBorders>
              <w:top w:val="nil"/>
            </w:tcBorders>
          </w:tcPr>
          <w:p>
            <w:pPr>
              <w:rPr>
                <w:sz w:val="2"/>
                <w:szCs w:val="2"/>
              </w:rPr>
            </w:pPr>
          </w:p>
        </w:tc>
        <w:tc>
          <w:tcPr>
            <w:tcW w:w="6662" w:type="dxa"/>
          </w:tcPr>
          <w:p>
            <w:pPr>
              <w:pStyle w:val="13"/>
              <w:spacing w:before="25"/>
              <w:ind w:left="107"/>
              <w:rPr>
                <w:sz w:val="21"/>
              </w:rPr>
            </w:pPr>
            <w:r>
              <w:rPr>
                <w:sz w:val="21"/>
              </w:rPr>
              <w:t>个人需能够：</w:t>
            </w:r>
          </w:p>
          <w:p>
            <w:pPr>
              <w:pStyle w:val="13"/>
              <w:numPr>
                <w:ilvl w:val="0"/>
                <w:numId w:val="6"/>
              </w:numPr>
              <w:tabs>
                <w:tab w:val="left" w:pos="317"/>
              </w:tabs>
              <w:spacing w:before="43" w:after="0" w:line="240" w:lineRule="auto"/>
              <w:ind w:left="316" w:right="0" w:hanging="210"/>
              <w:jc w:val="left"/>
              <w:rPr>
                <w:sz w:val="21"/>
              </w:rPr>
            </w:pPr>
            <w:r>
              <w:rPr>
                <w:spacing w:val="-3"/>
                <w:sz w:val="21"/>
              </w:rPr>
              <w:t>抓准并具体化某些复杂、抽象的理念；</w:t>
            </w:r>
          </w:p>
          <w:p>
            <w:pPr>
              <w:pStyle w:val="13"/>
              <w:numPr>
                <w:ilvl w:val="0"/>
                <w:numId w:val="6"/>
              </w:numPr>
              <w:tabs>
                <w:tab w:val="left" w:pos="317"/>
              </w:tabs>
              <w:spacing w:before="43" w:after="0" w:line="240" w:lineRule="auto"/>
              <w:ind w:left="316" w:right="0" w:hanging="210"/>
              <w:jc w:val="left"/>
              <w:rPr>
                <w:sz w:val="21"/>
              </w:rPr>
            </w:pPr>
            <w:r>
              <w:rPr>
                <w:spacing w:val="-3"/>
                <w:sz w:val="21"/>
              </w:rPr>
              <w:t>把书面或口头的文字描述转换为设计；</w:t>
            </w:r>
          </w:p>
          <w:p>
            <w:pPr>
              <w:pStyle w:val="13"/>
              <w:numPr>
                <w:ilvl w:val="0"/>
                <w:numId w:val="6"/>
              </w:numPr>
              <w:tabs>
                <w:tab w:val="left" w:pos="317"/>
              </w:tabs>
              <w:spacing w:before="43" w:after="0" w:line="240" w:lineRule="auto"/>
              <w:ind w:left="316" w:right="0" w:hanging="210"/>
              <w:jc w:val="left"/>
              <w:rPr>
                <w:sz w:val="21"/>
              </w:rPr>
            </w:pPr>
            <w:r>
              <w:rPr>
                <w:spacing w:val="-3"/>
                <w:sz w:val="21"/>
              </w:rPr>
              <w:t>解读复杂的技术图纸，并将其转变为设计；</w:t>
            </w:r>
          </w:p>
          <w:p>
            <w:pPr>
              <w:pStyle w:val="13"/>
              <w:numPr>
                <w:ilvl w:val="0"/>
                <w:numId w:val="6"/>
              </w:numPr>
              <w:tabs>
                <w:tab w:val="left" w:pos="317"/>
              </w:tabs>
              <w:spacing w:before="43" w:after="0" w:line="240" w:lineRule="auto"/>
              <w:ind w:left="316" w:right="0" w:hanging="210"/>
              <w:jc w:val="left"/>
              <w:rPr>
                <w:sz w:val="21"/>
              </w:rPr>
            </w:pPr>
            <w:r>
              <w:rPr>
                <w:spacing w:val="-3"/>
                <w:sz w:val="21"/>
              </w:rPr>
              <w:t>与产品设计师和工程师一起来完成设计与测试部分；</w:t>
            </w:r>
          </w:p>
          <w:p>
            <w:pPr>
              <w:pStyle w:val="13"/>
              <w:numPr>
                <w:ilvl w:val="0"/>
                <w:numId w:val="6"/>
              </w:numPr>
              <w:tabs>
                <w:tab w:val="left" w:pos="317"/>
              </w:tabs>
              <w:spacing w:before="43" w:after="0" w:line="240" w:lineRule="auto"/>
              <w:ind w:left="316" w:right="0" w:hanging="210"/>
              <w:jc w:val="left"/>
              <w:rPr>
                <w:sz w:val="21"/>
              </w:rPr>
            </w:pPr>
            <w:r>
              <w:rPr>
                <w:spacing w:val="-3"/>
                <w:sz w:val="21"/>
              </w:rPr>
              <w:t>对一些挑战与问题提出创新性的解决办法。</w:t>
            </w:r>
          </w:p>
        </w:tc>
        <w:tc>
          <w:tcPr>
            <w:tcW w:w="1268" w:type="dxa"/>
          </w:tcPr>
          <w:p>
            <w:pPr>
              <w:pStyle w:val="13"/>
              <w:rPr>
                <w:rFonts w:ascii="黑体"/>
                <w:b/>
                <w:sz w:val="20"/>
              </w:rPr>
            </w:pPr>
          </w:p>
          <w:p>
            <w:pPr>
              <w:pStyle w:val="13"/>
              <w:rPr>
                <w:rFonts w:ascii="黑体"/>
                <w:b/>
                <w:sz w:val="20"/>
              </w:rPr>
            </w:pPr>
          </w:p>
          <w:p>
            <w:pPr>
              <w:pStyle w:val="13"/>
              <w:rPr>
                <w:rFonts w:ascii="黑体"/>
                <w:b/>
                <w:sz w:val="20"/>
              </w:rPr>
            </w:pPr>
          </w:p>
          <w:p>
            <w:pPr>
              <w:pStyle w:val="13"/>
              <w:spacing w:before="2"/>
              <w:rPr>
                <w:rFonts w:ascii="黑体"/>
                <w:b/>
                <w:sz w:val="27"/>
              </w:rPr>
            </w:pPr>
          </w:p>
          <w:p>
            <w:pPr>
              <w:pStyle w:val="13"/>
              <w:spacing w:before="1"/>
              <w:ind w:left="107"/>
              <w:rPr>
                <w:sz w:val="21"/>
              </w:rPr>
            </w:pPr>
            <w:r>
              <w:rPr>
                <w:sz w:val="21"/>
              </w:rPr>
              <w:t>实操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28" w:type="dxa"/>
          </w:tcPr>
          <w:p>
            <w:pPr>
              <w:pStyle w:val="13"/>
              <w:spacing w:before="36"/>
              <w:ind w:left="7"/>
              <w:jc w:val="center"/>
              <w:rPr>
                <w:rFonts w:ascii="Times New Roman"/>
                <w:b/>
                <w:sz w:val="21"/>
              </w:rPr>
            </w:pPr>
            <w:r>
              <w:rPr>
                <w:rFonts w:ascii="Times New Roman"/>
                <w:b/>
                <w:w w:val="100"/>
                <w:sz w:val="21"/>
              </w:rPr>
              <w:t>3</w:t>
            </w:r>
          </w:p>
        </w:tc>
        <w:tc>
          <w:tcPr>
            <w:tcW w:w="7930" w:type="dxa"/>
            <w:gridSpan w:val="2"/>
          </w:tcPr>
          <w:p>
            <w:pPr>
              <w:pStyle w:val="13"/>
              <w:spacing w:before="22"/>
              <w:ind w:left="107"/>
              <w:rPr>
                <w:b/>
                <w:sz w:val="21"/>
              </w:rPr>
            </w:pPr>
            <w:r>
              <w:rPr>
                <w:b/>
                <w:sz w:val="21"/>
              </w:rPr>
              <w:t>技术图纸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28" w:type="dxa"/>
            <w:vMerge w:val="restart"/>
          </w:tcPr>
          <w:p>
            <w:pPr>
              <w:pStyle w:val="13"/>
              <w:rPr>
                <w:rFonts w:ascii="Times New Roman"/>
                <w:sz w:val="20"/>
              </w:rPr>
            </w:pPr>
          </w:p>
        </w:tc>
        <w:tc>
          <w:tcPr>
            <w:tcW w:w="6662" w:type="dxa"/>
          </w:tcPr>
          <w:p>
            <w:pPr>
              <w:pStyle w:val="13"/>
              <w:spacing w:before="22"/>
              <w:ind w:left="107"/>
              <w:rPr>
                <w:sz w:val="21"/>
              </w:rPr>
            </w:pPr>
            <w:r>
              <w:rPr>
                <w:sz w:val="21"/>
              </w:rPr>
              <w:t>个人需知悉并理解：</w:t>
            </w:r>
          </w:p>
          <w:p>
            <w:pPr>
              <w:pStyle w:val="13"/>
              <w:numPr>
                <w:ilvl w:val="0"/>
                <w:numId w:val="7"/>
              </w:numPr>
              <w:tabs>
                <w:tab w:val="left" w:pos="317"/>
              </w:tabs>
              <w:spacing w:before="43" w:after="0" w:line="240" w:lineRule="auto"/>
              <w:ind w:left="316" w:right="0" w:hanging="210"/>
              <w:jc w:val="left"/>
              <w:rPr>
                <w:spacing w:val="-3"/>
                <w:sz w:val="21"/>
              </w:rPr>
            </w:pPr>
            <w:r>
              <w:rPr>
                <w:spacing w:val="-3"/>
                <w:sz w:val="21"/>
              </w:rPr>
              <w:t>使用正向CAD 系统的特点；</w:t>
            </w:r>
          </w:p>
          <w:p>
            <w:pPr>
              <w:pStyle w:val="13"/>
              <w:numPr>
                <w:ilvl w:val="0"/>
                <w:numId w:val="7"/>
              </w:numPr>
              <w:tabs>
                <w:tab w:val="left" w:pos="317"/>
              </w:tabs>
              <w:spacing w:before="43" w:after="0" w:line="240" w:lineRule="auto"/>
              <w:ind w:left="316" w:right="0" w:hanging="210"/>
              <w:jc w:val="left"/>
              <w:rPr>
                <w:sz w:val="21"/>
              </w:rPr>
            </w:pPr>
            <w:r>
              <w:rPr>
                <w:spacing w:val="-3"/>
                <w:sz w:val="21"/>
              </w:rPr>
              <w:t>技术图纸和技术说明上有关技术方面的专业术语及符号。</w:t>
            </w:r>
          </w:p>
        </w:tc>
        <w:tc>
          <w:tcPr>
            <w:tcW w:w="1268" w:type="dxa"/>
          </w:tcPr>
          <w:p>
            <w:pPr>
              <w:pStyle w:val="13"/>
              <w:spacing w:before="1"/>
              <w:rPr>
                <w:rFonts w:ascii="黑体"/>
                <w:b/>
                <w:sz w:val="26"/>
              </w:rPr>
            </w:pPr>
          </w:p>
          <w:p>
            <w:pPr>
              <w:pStyle w:val="13"/>
              <w:ind w:left="107"/>
              <w:rPr>
                <w:sz w:val="21"/>
              </w:rPr>
            </w:pPr>
            <w:r>
              <w:rPr>
                <w:sz w:val="21"/>
              </w:rPr>
              <w:t>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28" w:type="dxa"/>
            <w:vMerge w:val="continue"/>
            <w:tcBorders>
              <w:top w:val="nil"/>
            </w:tcBorders>
          </w:tcPr>
          <w:p>
            <w:pPr>
              <w:rPr>
                <w:sz w:val="2"/>
                <w:szCs w:val="2"/>
              </w:rPr>
            </w:pPr>
          </w:p>
        </w:tc>
        <w:tc>
          <w:tcPr>
            <w:tcW w:w="6662" w:type="dxa"/>
          </w:tcPr>
          <w:p>
            <w:pPr>
              <w:pStyle w:val="13"/>
              <w:spacing w:before="22"/>
              <w:ind w:left="107"/>
              <w:rPr>
                <w:sz w:val="21"/>
              </w:rPr>
            </w:pPr>
            <w:r>
              <w:rPr>
                <w:sz w:val="21"/>
              </w:rPr>
              <w:t>个人需能够：</w:t>
            </w:r>
          </w:p>
          <w:p>
            <w:pPr>
              <w:pStyle w:val="13"/>
              <w:numPr>
                <w:ilvl w:val="0"/>
                <w:numId w:val="8"/>
              </w:numPr>
              <w:tabs>
                <w:tab w:val="left" w:pos="317"/>
              </w:tabs>
              <w:spacing w:before="43" w:after="0" w:line="240" w:lineRule="auto"/>
              <w:ind w:left="316" w:right="0" w:hanging="210"/>
              <w:jc w:val="left"/>
              <w:rPr>
                <w:sz w:val="21"/>
              </w:rPr>
            </w:pPr>
            <w:r>
              <w:rPr>
                <w:spacing w:val="-18"/>
                <w:sz w:val="21"/>
              </w:rPr>
              <w:t xml:space="preserve">根据 </w:t>
            </w:r>
            <w:r>
              <w:rPr>
                <w:rFonts w:ascii="Times New Roman" w:hAnsi="Times New Roman" w:eastAsia="Times New Roman"/>
                <w:sz w:val="21"/>
              </w:rPr>
              <w:t>3D</w:t>
            </w:r>
            <w:r>
              <w:rPr>
                <w:spacing w:val="-10"/>
                <w:sz w:val="21"/>
              </w:rPr>
              <w:t xml:space="preserve">数据来准备一份 </w:t>
            </w:r>
            <w:r>
              <w:rPr>
                <w:rFonts w:ascii="Times New Roman" w:hAnsi="Times New Roman" w:eastAsia="Times New Roman"/>
                <w:sz w:val="21"/>
              </w:rPr>
              <w:t>2D</w:t>
            </w:r>
            <w:r>
              <w:rPr>
                <w:rFonts w:ascii="Times New Roman" w:hAnsi="Times New Roman" w:eastAsia="Times New Roman"/>
                <w:spacing w:val="1"/>
                <w:sz w:val="21"/>
              </w:rPr>
              <w:t xml:space="preserve"> </w:t>
            </w:r>
            <w:r>
              <w:rPr>
                <w:spacing w:val="-3"/>
                <w:sz w:val="21"/>
              </w:rPr>
              <w:t>图纸；</w:t>
            </w:r>
          </w:p>
          <w:p>
            <w:pPr>
              <w:pStyle w:val="13"/>
              <w:numPr>
                <w:ilvl w:val="0"/>
                <w:numId w:val="8"/>
              </w:numPr>
              <w:tabs>
                <w:tab w:val="left" w:pos="317"/>
              </w:tabs>
              <w:spacing w:before="42" w:after="0" w:line="240" w:lineRule="auto"/>
              <w:ind w:left="316" w:right="0" w:hanging="210"/>
              <w:jc w:val="left"/>
              <w:rPr>
                <w:sz w:val="21"/>
              </w:rPr>
            </w:pPr>
            <w:r>
              <w:rPr>
                <w:spacing w:val="-3"/>
                <w:sz w:val="21"/>
              </w:rPr>
              <w:t>对图纸进行清晰地标注和技术说明。</w:t>
            </w:r>
          </w:p>
        </w:tc>
        <w:tc>
          <w:tcPr>
            <w:tcW w:w="1268" w:type="dxa"/>
          </w:tcPr>
          <w:p>
            <w:pPr>
              <w:pStyle w:val="13"/>
              <w:rPr>
                <w:rFonts w:ascii="黑体"/>
                <w:b/>
                <w:sz w:val="20"/>
              </w:rPr>
            </w:pPr>
          </w:p>
          <w:p>
            <w:pPr>
              <w:pStyle w:val="13"/>
              <w:rPr>
                <w:rFonts w:ascii="黑体"/>
                <w:b/>
                <w:sz w:val="20"/>
              </w:rPr>
            </w:pPr>
          </w:p>
          <w:p>
            <w:pPr>
              <w:pStyle w:val="13"/>
              <w:spacing w:before="134"/>
              <w:ind w:left="107"/>
              <w:rPr>
                <w:sz w:val="21"/>
              </w:rPr>
            </w:pPr>
            <w:r>
              <w:rPr>
                <w:sz w:val="21"/>
              </w:rPr>
              <w:t>实操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28" w:type="dxa"/>
          </w:tcPr>
          <w:p>
            <w:pPr>
              <w:pStyle w:val="13"/>
              <w:spacing w:before="36"/>
              <w:ind w:left="7"/>
              <w:jc w:val="center"/>
              <w:rPr>
                <w:rFonts w:ascii="Times New Roman"/>
                <w:b/>
                <w:sz w:val="21"/>
              </w:rPr>
            </w:pPr>
            <w:r>
              <w:rPr>
                <w:rFonts w:ascii="Times New Roman"/>
                <w:b/>
                <w:w w:val="100"/>
                <w:sz w:val="21"/>
              </w:rPr>
              <w:t>4</w:t>
            </w:r>
          </w:p>
        </w:tc>
        <w:tc>
          <w:tcPr>
            <w:tcW w:w="7930" w:type="dxa"/>
            <w:gridSpan w:val="2"/>
          </w:tcPr>
          <w:p>
            <w:pPr>
              <w:pStyle w:val="13"/>
              <w:spacing w:before="22"/>
              <w:ind w:left="107"/>
              <w:rPr>
                <w:b/>
                <w:sz w:val="21"/>
              </w:rPr>
            </w:pPr>
            <w:r>
              <w:rPr>
                <w:b/>
                <w:sz w:val="21"/>
              </w:rPr>
              <w:t>计算机辅助设计（</w:t>
            </w:r>
            <w:r>
              <w:rPr>
                <w:rFonts w:ascii="Times New Roman" w:eastAsia="Times New Roman"/>
                <w:b/>
                <w:sz w:val="21"/>
              </w:rPr>
              <w:t>CAD</w:t>
            </w:r>
            <w:r>
              <w:rPr>
                <w:b/>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28" w:type="dxa"/>
            <w:vMerge w:val="restart"/>
          </w:tcPr>
          <w:p>
            <w:pPr>
              <w:pStyle w:val="13"/>
              <w:rPr>
                <w:rFonts w:ascii="Times New Roman"/>
                <w:sz w:val="20"/>
              </w:rPr>
            </w:pPr>
          </w:p>
        </w:tc>
        <w:tc>
          <w:tcPr>
            <w:tcW w:w="6662" w:type="dxa"/>
          </w:tcPr>
          <w:p>
            <w:pPr>
              <w:pStyle w:val="13"/>
              <w:spacing w:before="22"/>
              <w:ind w:left="107"/>
              <w:rPr>
                <w:sz w:val="21"/>
              </w:rPr>
            </w:pPr>
            <w:r>
              <w:rPr>
                <w:sz w:val="21"/>
              </w:rPr>
              <w:t>个人需知悉并理解：</w:t>
            </w:r>
          </w:p>
          <w:p>
            <w:pPr>
              <w:pStyle w:val="13"/>
              <w:numPr>
                <w:ilvl w:val="0"/>
                <w:numId w:val="9"/>
              </w:numPr>
              <w:tabs>
                <w:tab w:val="left" w:pos="317"/>
              </w:tabs>
              <w:spacing w:before="43" w:after="0" w:line="240" w:lineRule="auto"/>
              <w:ind w:left="316" w:right="0" w:hanging="210"/>
              <w:jc w:val="left"/>
              <w:rPr>
                <w:sz w:val="21"/>
              </w:rPr>
            </w:pPr>
            <w:r>
              <w:rPr>
                <w:spacing w:val="-18"/>
                <w:sz w:val="21"/>
              </w:rPr>
              <w:t>各种正向CAD 软件系统的</w:t>
            </w:r>
            <w:r>
              <w:rPr>
                <w:rFonts w:hint="eastAsia"/>
                <w:spacing w:val="-18"/>
                <w:sz w:val="21"/>
                <w:lang w:val="en-US" w:eastAsia="zh-CN"/>
              </w:rPr>
              <w:t>功能</w:t>
            </w:r>
            <w:r>
              <w:rPr>
                <w:spacing w:val="-18"/>
                <w:sz w:val="21"/>
              </w:rPr>
              <w:t>、缺陷和优点；</w:t>
            </w:r>
          </w:p>
        </w:tc>
        <w:tc>
          <w:tcPr>
            <w:tcW w:w="1268" w:type="dxa"/>
          </w:tcPr>
          <w:p>
            <w:pPr>
              <w:pStyle w:val="13"/>
              <w:spacing w:before="1"/>
              <w:rPr>
                <w:rFonts w:ascii="黑体"/>
                <w:b/>
                <w:sz w:val="26"/>
              </w:rPr>
            </w:pPr>
          </w:p>
          <w:p>
            <w:pPr>
              <w:pStyle w:val="13"/>
              <w:ind w:left="107"/>
              <w:rPr>
                <w:sz w:val="21"/>
              </w:rPr>
            </w:pPr>
            <w:r>
              <w:rPr>
                <w:sz w:val="21"/>
              </w:rPr>
              <w:t>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828" w:type="dxa"/>
            <w:vMerge w:val="continue"/>
            <w:tcBorders>
              <w:top w:val="nil"/>
            </w:tcBorders>
          </w:tcPr>
          <w:p>
            <w:pPr>
              <w:rPr>
                <w:sz w:val="2"/>
                <w:szCs w:val="2"/>
              </w:rPr>
            </w:pPr>
          </w:p>
        </w:tc>
        <w:tc>
          <w:tcPr>
            <w:tcW w:w="6662" w:type="dxa"/>
          </w:tcPr>
          <w:p>
            <w:pPr>
              <w:pStyle w:val="13"/>
              <w:spacing w:before="25"/>
              <w:ind w:left="107"/>
              <w:rPr>
                <w:sz w:val="21"/>
              </w:rPr>
            </w:pPr>
            <w:r>
              <w:rPr>
                <w:sz w:val="21"/>
              </w:rPr>
              <w:t>个人需能够：</w:t>
            </w:r>
          </w:p>
          <w:p>
            <w:pPr>
              <w:pStyle w:val="13"/>
              <w:numPr>
                <w:ilvl w:val="0"/>
                <w:numId w:val="10"/>
              </w:numPr>
              <w:tabs>
                <w:tab w:val="left" w:pos="317"/>
              </w:tabs>
              <w:spacing w:before="43" w:after="0" w:line="278" w:lineRule="auto"/>
              <w:ind w:left="318" w:right="94" w:hanging="212"/>
              <w:jc w:val="left"/>
              <w:rPr>
                <w:sz w:val="21"/>
              </w:rPr>
            </w:pPr>
            <w:r>
              <w:rPr>
                <w:spacing w:val="-7"/>
                <w:sz w:val="21"/>
              </w:rPr>
              <w:t>运用</w:t>
            </w:r>
            <w:r>
              <w:rPr>
                <w:rFonts w:hint="eastAsia"/>
                <w:spacing w:val="-7"/>
                <w:sz w:val="21"/>
                <w:lang w:val="en-US" w:eastAsia="zh-CN"/>
              </w:rPr>
              <w:t>UG10、中望3D 2022、中望CAD2022、CAXA 3D 2021、CAXA电子图板2022、CAXA制造工程师2022  等正向建模软件来有效地</w:t>
            </w:r>
            <w:r>
              <w:rPr>
                <w:spacing w:val="-9"/>
                <w:sz w:val="21"/>
              </w:rPr>
              <w:t>、创</w:t>
            </w:r>
            <w:r>
              <w:rPr>
                <w:spacing w:val="-5"/>
                <w:sz w:val="21"/>
              </w:rPr>
              <w:t>造性地完成工作；</w:t>
            </w:r>
          </w:p>
          <w:p>
            <w:pPr>
              <w:pStyle w:val="13"/>
              <w:numPr>
                <w:ilvl w:val="0"/>
                <w:numId w:val="10"/>
              </w:numPr>
              <w:tabs>
                <w:tab w:val="left" w:pos="317"/>
              </w:tabs>
              <w:spacing w:before="0" w:after="0" w:line="240" w:lineRule="auto"/>
              <w:ind w:left="316" w:right="0" w:hanging="210"/>
              <w:jc w:val="left"/>
              <w:rPr>
                <w:sz w:val="21"/>
              </w:rPr>
            </w:pPr>
            <w:r>
              <w:rPr>
                <w:spacing w:val="-7"/>
                <w:sz w:val="21"/>
              </w:rPr>
              <w:t>生成整个原型模型或其</w:t>
            </w:r>
            <w:r>
              <w:rPr>
                <w:rFonts w:hint="eastAsia"/>
                <w:spacing w:val="-7"/>
                <w:sz w:val="21"/>
                <w:lang w:val="en-US" w:eastAsia="zh-CN"/>
              </w:rPr>
              <w:t>创新</w:t>
            </w:r>
            <w:r>
              <w:rPr>
                <w:spacing w:val="-7"/>
                <w:sz w:val="21"/>
              </w:rPr>
              <w:t xml:space="preserve">部分的 </w:t>
            </w:r>
            <w:r>
              <w:rPr>
                <w:rFonts w:ascii="Times New Roman" w:hAnsi="Times New Roman" w:eastAsia="Times New Roman"/>
                <w:sz w:val="21"/>
              </w:rPr>
              <w:t>3D</w:t>
            </w:r>
            <w:r>
              <w:rPr>
                <w:rFonts w:ascii="Times New Roman" w:hAnsi="Times New Roman" w:eastAsia="Times New Roman"/>
                <w:spacing w:val="2"/>
                <w:sz w:val="21"/>
              </w:rPr>
              <w:t xml:space="preserve"> </w:t>
            </w:r>
            <w:r>
              <w:rPr>
                <w:rFonts w:ascii="Times New Roman" w:hAnsi="Times New Roman" w:eastAsia="Times New Roman"/>
                <w:sz w:val="21"/>
              </w:rPr>
              <w:t>CAD</w:t>
            </w:r>
            <w:r>
              <w:rPr>
                <w:rFonts w:ascii="Times New Roman" w:hAnsi="Times New Roman" w:eastAsia="Times New Roman"/>
                <w:spacing w:val="-1"/>
                <w:sz w:val="21"/>
              </w:rPr>
              <w:t xml:space="preserve"> </w:t>
            </w:r>
            <w:r>
              <w:rPr>
                <w:spacing w:val="-2"/>
                <w:sz w:val="21"/>
              </w:rPr>
              <w:t>数据；</w:t>
            </w:r>
          </w:p>
          <w:p>
            <w:pPr>
              <w:pStyle w:val="13"/>
              <w:numPr>
                <w:ilvl w:val="0"/>
                <w:numId w:val="10"/>
              </w:numPr>
              <w:tabs>
                <w:tab w:val="left" w:pos="317"/>
              </w:tabs>
              <w:spacing w:before="43" w:after="0" w:line="240" w:lineRule="auto"/>
              <w:ind w:left="316" w:right="0" w:hanging="210"/>
              <w:jc w:val="left"/>
              <w:rPr>
                <w:sz w:val="21"/>
              </w:rPr>
            </w:pPr>
            <w:r>
              <w:rPr>
                <w:spacing w:val="-3"/>
                <w:sz w:val="21"/>
              </w:rPr>
              <w:t>清晰、准确地标注尺寸；</w:t>
            </w:r>
          </w:p>
        </w:tc>
        <w:tc>
          <w:tcPr>
            <w:tcW w:w="1268" w:type="dxa"/>
          </w:tcPr>
          <w:p>
            <w:pPr>
              <w:pStyle w:val="13"/>
              <w:rPr>
                <w:rFonts w:ascii="黑体"/>
                <w:b/>
                <w:sz w:val="20"/>
              </w:rPr>
            </w:pPr>
          </w:p>
          <w:p>
            <w:pPr>
              <w:pStyle w:val="13"/>
              <w:rPr>
                <w:rFonts w:ascii="黑体"/>
                <w:b/>
                <w:sz w:val="20"/>
              </w:rPr>
            </w:pPr>
          </w:p>
          <w:p>
            <w:pPr>
              <w:pStyle w:val="13"/>
              <w:spacing w:before="10"/>
              <w:rPr>
                <w:rFonts w:ascii="黑体"/>
                <w:b/>
                <w:sz w:val="22"/>
              </w:rPr>
            </w:pPr>
          </w:p>
          <w:p>
            <w:pPr>
              <w:pStyle w:val="13"/>
              <w:ind w:left="107"/>
              <w:rPr>
                <w:sz w:val="21"/>
              </w:rPr>
            </w:pPr>
            <w:r>
              <w:rPr>
                <w:sz w:val="21"/>
              </w:rPr>
              <w:t>实操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28" w:type="dxa"/>
          </w:tcPr>
          <w:p>
            <w:pPr>
              <w:pStyle w:val="13"/>
              <w:spacing w:before="36"/>
              <w:ind w:left="7"/>
              <w:jc w:val="center"/>
              <w:rPr>
                <w:rFonts w:ascii="Times New Roman"/>
                <w:b/>
                <w:sz w:val="21"/>
              </w:rPr>
            </w:pPr>
            <w:r>
              <w:rPr>
                <w:rFonts w:ascii="Times New Roman"/>
                <w:b/>
                <w:w w:val="100"/>
                <w:sz w:val="21"/>
              </w:rPr>
              <w:t>5</w:t>
            </w:r>
          </w:p>
        </w:tc>
        <w:tc>
          <w:tcPr>
            <w:tcW w:w="7930" w:type="dxa"/>
            <w:gridSpan w:val="2"/>
          </w:tcPr>
          <w:p>
            <w:pPr>
              <w:pStyle w:val="13"/>
              <w:spacing w:before="22"/>
              <w:ind w:left="107"/>
              <w:rPr>
                <w:b/>
                <w:sz w:val="21"/>
              </w:rPr>
            </w:pPr>
            <w:r>
              <w:rPr>
                <w:b/>
                <w:sz w:val="21"/>
              </w:rPr>
              <w:t>制作原型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28" w:type="dxa"/>
          </w:tcPr>
          <w:p>
            <w:pPr>
              <w:pStyle w:val="13"/>
              <w:rPr>
                <w:rFonts w:ascii="Times New Roman"/>
                <w:sz w:val="20"/>
              </w:rPr>
            </w:pPr>
          </w:p>
        </w:tc>
        <w:tc>
          <w:tcPr>
            <w:tcW w:w="6662" w:type="dxa"/>
          </w:tcPr>
          <w:p>
            <w:pPr>
              <w:pStyle w:val="13"/>
              <w:spacing w:before="22"/>
              <w:ind w:left="107"/>
              <w:rPr>
                <w:sz w:val="21"/>
              </w:rPr>
            </w:pPr>
            <w:r>
              <w:rPr>
                <w:sz w:val="21"/>
              </w:rPr>
              <w:t>个人需知悉并理解：</w:t>
            </w:r>
          </w:p>
          <w:p>
            <w:pPr>
              <w:pStyle w:val="13"/>
              <w:numPr>
                <w:ilvl w:val="0"/>
                <w:numId w:val="11"/>
              </w:numPr>
              <w:tabs>
                <w:tab w:val="left" w:pos="317"/>
              </w:tabs>
              <w:spacing w:before="43" w:after="0" w:line="240" w:lineRule="auto"/>
              <w:ind w:left="316" w:right="0" w:hanging="210"/>
              <w:jc w:val="left"/>
              <w:rPr>
                <w:sz w:val="21"/>
              </w:rPr>
            </w:pPr>
            <w:r>
              <w:rPr>
                <w:spacing w:val="-3"/>
                <w:sz w:val="21"/>
              </w:rPr>
              <w:t>在原型模型制作过程中所用材料的类型及特点；</w:t>
            </w:r>
          </w:p>
          <w:p>
            <w:pPr>
              <w:pStyle w:val="13"/>
              <w:numPr>
                <w:ilvl w:val="0"/>
                <w:numId w:val="11"/>
              </w:numPr>
              <w:tabs>
                <w:tab w:val="left" w:pos="317"/>
              </w:tabs>
              <w:spacing w:before="43" w:after="0" w:line="240" w:lineRule="auto"/>
              <w:ind w:left="316" w:right="0" w:hanging="210"/>
              <w:jc w:val="left"/>
              <w:rPr>
                <w:sz w:val="21"/>
              </w:rPr>
            </w:pPr>
            <w:r>
              <w:rPr>
                <w:spacing w:val="-3"/>
                <w:sz w:val="21"/>
              </w:rPr>
              <w:t>原型模型的生产方法；</w:t>
            </w:r>
          </w:p>
          <w:p>
            <w:pPr>
              <w:pStyle w:val="13"/>
              <w:numPr>
                <w:ilvl w:val="0"/>
                <w:numId w:val="11"/>
              </w:numPr>
              <w:tabs>
                <w:tab w:val="left" w:pos="317"/>
              </w:tabs>
              <w:spacing w:before="43" w:after="0" w:line="240" w:lineRule="auto"/>
              <w:ind w:left="316" w:right="0" w:hanging="210"/>
              <w:jc w:val="left"/>
              <w:rPr>
                <w:sz w:val="21"/>
              </w:rPr>
            </w:pPr>
            <w:r>
              <w:rPr>
                <w:spacing w:val="-3"/>
                <w:sz w:val="21"/>
              </w:rPr>
              <w:t>在细节和尺寸方面上精确性的重要意义；</w:t>
            </w:r>
          </w:p>
          <w:p>
            <w:pPr>
              <w:pStyle w:val="13"/>
              <w:numPr>
                <w:ilvl w:val="0"/>
                <w:numId w:val="11"/>
              </w:numPr>
              <w:tabs>
                <w:tab w:val="left" w:pos="317"/>
              </w:tabs>
              <w:spacing w:before="43" w:after="0" w:line="240" w:lineRule="auto"/>
              <w:ind w:left="316" w:right="0" w:hanging="210"/>
              <w:jc w:val="left"/>
              <w:rPr>
                <w:sz w:val="21"/>
              </w:rPr>
            </w:pPr>
            <w:r>
              <w:rPr>
                <w:spacing w:val="-3"/>
                <w:sz w:val="21"/>
              </w:rPr>
              <w:t>打磨原型模型的方法；</w:t>
            </w:r>
          </w:p>
          <w:p>
            <w:pPr>
              <w:pStyle w:val="13"/>
              <w:numPr>
                <w:ilvl w:val="0"/>
                <w:numId w:val="11"/>
              </w:numPr>
              <w:tabs>
                <w:tab w:val="left" w:pos="317"/>
              </w:tabs>
              <w:spacing w:before="43" w:after="0" w:line="240" w:lineRule="auto"/>
              <w:ind w:left="316" w:right="0" w:hanging="210"/>
              <w:jc w:val="left"/>
              <w:rPr>
                <w:sz w:val="21"/>
              </w:rPr>
            </w:pPr>
            <w:r>
              <w:rPr>
                <w:spacing w:val="-3"/>
                <w:sz w:val="21"/>
              </w:rPr>
              <w:t>在原型模型制作过程中所用工具及设备的使用与保养。</w:t>
            </w:r>
          </w:p>
        </w:tc>
        <w:tc>
          <w:tcPr>
            <w:tcW w:w="1268" w:type="dxa"/>
          </w:tcPr>
          <w:p>
            <w:pPr>
              <w:pStyle w:val="13"/>
              <w:rPr>
                <w:rFonts w:ascii="黑体"/>
                <w:b/>
                <w:sz w:val="20"/>
              </w:rPr>
            </w:pPr>
          </w:p>
          <w:p>
            <w:pPr>
              <w:pStyle w:val="13"/>
              <w:rPr>
                <w:rFonts w:ascii="黑体"/>
                <w:b/>
                <w:sz w:val="20"/>
              </w:rPr>
            </w:pPr>
          </w:p>
          <w:p>
            <w:pPr>
              <w:pStyle w:val="13"/>
              <w:spacing w:before="8"/>
              <w:rPr>
                <w:rFonts w:ascii="黑体"/>
                <w:b/>
                <w:sz w:val="22"/>
              </w:rPr>
            </w:pPr>
          </w:p>
          <w:p>
            <w:pPr>
              <w:pStyle w:val="13"/>
              <w:ind w:left="107"/>
              <w:rPr>
                <w:sz w:val="21"/>
              </w:rPr>
            </w:pPr>
            <w:r>
              <w:rPr>
                <w:sz w:val="21"/>
              </w:rPr>
              <w:t>理论</w:t>
            </w:r>
          </w:p>
        </w:tc>
      </w:tr>
    </w:tbl>
    <w:p>
      <w:pPr>
        <w:spacing w:after="0"/>
        <w:rPr>
          <w:sz w:val="21"/>
        </w:rPr>
        <w:sectPr>
          <w:pgSz w:w="11910" w:h="16840"/>
          <w:pgMar w:top="1420" w:right="1120" w:bottom="280" w:left="1240" w:header="720" w:footer="720" w:gutter="0"/>
          <w:pgBorders>
            <w:top w:val="none" w:sz="0" w:space="0"/>
            <w:left w:val="none" w:sz="0" w:space="0"/>
            <w:bottom w:val="none" w:sz="0" w:space="0"/>
            <w:right w:val="none" w:sz="0" w:space="0"/>
          </w:pgBorders>
          <w:cols w:space="720" w:num="1"/>
        </w:sectPr>
      </w:pPr>
    </w:p>
    <w:tbl>
      <w:tblPr>
        <w:tblStyle w:val="9"/>
        <w:tblW w:w="0" w:type="auto"/>
        <w:tblInd w:w="4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6662"/>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28" w:type="dxa"/>
          </w:tcPr>
          <w:p>
            <w:pPr>
              <w:pStyle w:val="13"/>
              <w:rPr>
                <w:rFonts w:ascii="Times New Roman"/>
                <w:sz w:val="20"/>
              </w:rPr>
            </w:pPr>
          </w:p>
        </w:tc>
        <w:tc>
          <w:tcPr>
            <w:tcW w:w="6662" w:type="dxa"/>
          </w:tcPr>
          <w:p>
            <w:pPr>
              <w:pStyle w:val="13"/>
              <w:spacing w:before="22"/>
              <w:ind w:left="107"/>
              <w:rPr>
                <w:sz w:val="21"/>
              </w:rPr>
            </w:pPr>
            <w:r>
              <w:rPr>
                <w:sz w:val="21"/>
              </w:rPr>
              <w:t>个人应能够：</w:t>
            </w:r>
          </w:p>
          <w:p>
            <w:pPr>
              <w:pStyle w:val="13"/>
              <w:numPr>
                <w:ilvl w:val="0"/>
                <w:numId w:val="12"/>
              </w:numPr>
              <w:tabs>
                <w:tab w:val="left" w:pos="317"/>
              </w:tabs>
              <w:spacing w:before="44" w:after="0" w:line="240" w:lineRule="auto"/>
              <w:ind w:left="316" w:right="0" w:hanging="210"/>
              <w:jc w:val="left"/>
              <w:rPr>
                <w:sz w:val="21"/>
              </w:rPr>
            </w:pPr>
            <w:r>
              <w:rPr>
                <w:spacing w:val="-3"/>
                <w:sz w:val="21"/>
              </w:rPr>
              <w:t>根据设计标准、指定材料和技术说明，制作原型作品；</w:t>
            </w:r>
          </w:p>
          <w:p>
            <w:pPr>
              <w:pStyle w:val="13"/>
              <w:numPr>
                <w:ilvl w:val="0"/>
                <w:numId w:val="12"/>
              </w:numPr>
              <w:tabs>
                <w:tab w:val="left" w:pos="317"/>
              </w:tabs>
              <w:spacing w:before="43" w:after="0" w:line="240" w:lineRule="auto"/>
              <w:ind w:left="316" w:right="0" w:hanging="210"/>
              <w:jc w:val="left"/>
              <w:rPr>
                <w:sz w:val="21"/>
              </w:rPr>
            </w:pPr>
            <w:r>
              <w:rPr>
                <w:spacing w:val="-3"/>
                <w:sz w:val="21"/>
              </w:rPr>
              <w:t>根据</w:t>
            </w:r>
            <w:r>
              <w:rPr>
                <w:rFonts w:hint="eastAsia"/>
                <w:spacing w:val="-3"/>
                <w:sz w:val="21"/>
                <w:lang w:val="en-US" w:eastAsia="zh-CN"/>
              </w:rPr>
              <w:t>常规</w:t>
            </w:r>
            <w:r>
              <w:rPr>
                <w:spacing w:val="-3"/>
                <w:sz w:val="21"/>
              </w:rPr>
              <w:t>概念设计中的因素，定制原型作品；</w:t>
            </w:r>
          </w:p>
          <w:p>
            <w:pPr>
              <w:pStyle w:val="13"/>
              <w:numPr>
                <w:ilvl w:val="0"/>
                <w:numId w:val="12"/>
              </w:numPr>
              <w:tabs>
                <w:tab w:val="left" w:pos="317"/>
              </w:tabs>
              <w:spacing w:before="42" w:after="0" w:line="240" w:lineRule="auto"/>
              <w:ind w:left="316" w:right="0" w:hanging="210"/>
              <w:jc w:val="left"/>
              <w:rPr>
                <w:sz w:val="21"/>
              </w:rPr>
            </w:pPr>
            <w:r>
              <w:rPr>
                <w:spacing w:val="-3"/>
                <w:sz w:val="21"/>
              </w:rPr>
              <w:t>使用手工工具和机器来制作原型作品；</w:t>
            </w:r>
          </w:p>
          <w:p>
            <w:pPr>
              <w:pStyle w:val="13"/>
              <w:numPr>
                <w:ilvl w:val="0"/>
                <w:numId w:val="12"/>
              </w:numPr>
              <w:tabs>
                <w:tab w:val="left" w:pos="317"/>
              </w:tabs>
              <w:spacing w:before="43" w:after="0" w:line="240" w:lineRule="auto"/>
              <w:ind w:left="316" w:right="0" w:hanging="210"/>
              <w:jc w:val="left"/>
              <w:rPr>
                <w:sz w:val="21"/>
              </w:rPr>
            </w:pPr>
            <w:r>
              <w:rPr>
                <w:spacing w:val="-3"/>
                <w:sz w:val="21"/>
              </w:rPr>
              <w:t>打磨原型模型的表面；</w:t>
            </w:r>
          </w:p>
          <w:p>
            <w:pPr>
              <w:pStyle w:val="13"/>
              <w:numPr>
                <w:ilvl w:val="0"/>
                <w:numId w:val="12"/>
              </w:numPr>
              <w:tabs>
                <w:tab w:val="left" w:pos="317"/>
              </w:tabs>
              <w:spacing w:before="43" w:after="0" w:line="240" w:lineRule="auto"/>
              <w:ind w:left="316" w:right="0" w:hanging="210"/>
              <w:jc w:val="left"/>
              <w:rPr>
                <w:sz w:val="21"/>
              </w:rPr>
            </w:pPr>
            <w:r>
              <w:rPr>
                <w:spacing w:val="-2"/>
                <w:sz w:val="21"/>
              </w:rPr>
              <w:t>运用测量仪器；</w:t>
            </w:r>
          </w:p>
          <w:p>
            <w:pPr>
              <w:pStyle w:val="13"/>
              <w:numPr>
                <w:ilvl w:val="0"/>
                <w:numId w:val="12"/>
              </w:numPr>
              <w:tabs>
                <w:tab w:val="left" w:pos="317"/>
              </w:tabs>
              <w:spacing w:before="43" w:after="0" w:line="240" w:lineRule="auto"/>
              <w:ind w:left="316" w:right="-15" w:hanging="210"/>
              <w:jc w:val="left"/>
              <w:rPr>
                <w:sz w:val="21"/>
              </w:rPr>
            </w:pPr>
            <w:r>
              <w:rPr>
                <w:spacing w:val="21"/>
                <w:sz w:val="21"/>
              </w:rPr>
              <w:t>使用</w:t>
            </w:r>
            <w:r>
              <w:rPr>
                <w:rFonts w:ascii="Times New Roman" w:hAnsi="Times New Roman" w:eastAsia="Times New Roman"/>
                <w:sz w:val="21"/>
              </w:rPr>
              <w:t>CAM</w:t>
            </w:r>
            <w:r>
              <w:rPr>
                <w:rFonts w:ascii="Times New Roman" w:hAnsi="Times New Roman" w:eastAsia="Times New Roman"/>
                <w:spacing w:val="12"/>
                <w:sz w:val="21"/>
              </w:rPr>
              <w:t xml:space="preserve"> </w:t>
            </w:r>
            <w:r>
              <w:rPr>
                <w:spacing w:val="-11"/>
                <w:sz w:val="21"/>
              </w:rPr>
              <w:t>软件和铣床来制作精确的模型、生产原型模型和工程零件；</w:t>
            </w:r>
          </w:p>
          <w:p>
            <w:pPr>
              <w:pStyle w:val="13"/>
              <w:numPr>
                <w:ilvl w:val="0"/>
                <w:numId w:val="12"/>
              </w:numPr>
              <w:tabs>
                <w:tab w:val="left" w:pos="317"/>
              </w:tabs>
              <w:spacing w:before="43" w:after="0" w:line="240" w:lineRule="auto"/>
              <w:ind w:left="316" w:right="0" w:hanging="210"/>
              <w:jc w:val="left"/>
              <w:rPr>
                <w:sz w:val="21"/>
              </w:rPr>
            </w:pPr>
            <w:r>
              <w:rPr>
                <w:spacing w:val="-7"/>
                <w:sz w:val="21"/>
              </w:rPr>
              <w:t xml:space="preserve">使用专业的机械加工软件，利用 </w:t>
            </w:r>
            <w:r>
              <w:rPr>
                <w:rFonts w:ascii="Times New Roman" w:hAnsi="Times New Roman" w:eastAsia="Times New Roman"/>
                <w:sz w:val="21"/>
              </w:rPr>
              <w:t>3D CAD</w:t>
            </w:r>
            <w:r>
              <w:rPr>
                <w:rFonts w:ascii="Times New Roman" w:hAnsi="Times New Roman" w:eastAsia="Times New Roman"/>
                <w:spacing w:val="3"/>
                <w:sz w:val="21"/>
              </w:rPr>
              <w:t xml:space="preserve"> </w:t>
            </w:r>
            <w:r>
              <w:rPr>
                <w:spacing w:val="-3"/>
                <w:sz w:val="21"/>
              </w:rPr>
              <w:t>数据来生成刀具路径；</w:t>
            </w:r>
          </w:p>
          <w:p>
            <w:pPr>
              <w:pStyle w:val="13"/>
              <w:numPr>
                <w:ilvl w:val="0"/>
                <w:numId w:val="12"/>
              </w:numPr>
              <w:tabs>
                <w:tab w:val="left" w:pos="317"/>
              </w:tabs>
              <w:spacing w:before="43" w:after="0" w:line="278" w:lineRule="auto"/>
              <w:ind w:left="318" w:right="92" w:hanging="212"/>
              <w:jc w:val="left"/>
              <w:rPr>
                <w:sz w:val="21"/>
              </w:rPr>
            </w:pPr>
            <w:r>
              <w:rPr>
                <w:color w:val="0000FF"/>
                <w:spacing w:val="-1"/>
                <w:sz w:val="21"/>
              </w:rPr>
              <w:t>用</w:t>
            </w:r>
            <w:r>
              <w:rPr>
                <w:color w:val="0000FF"/>
                <w:sz w:val="21"/>
              </w:rPr>
              <w:t>铝材</w:t>
            </w:r>
            <w:r>
              <w:rPr>
                <w:rFonts w:hint="eastAsia" w:ascii="Times New Roman" w:hAnsi="Times New Roman"/>
                <w:color w:val="0000FF"/>
                <w:spacing w:val="3"/>
                <w:sz w:val="21"/>
                <w:lang w:eastAsia="zh-CN"/>
              </w:rPr>
              <w:t>、</w:t>
            </w:r>
            <w:r>
              <w:rPr>
                <w:rFonts w:hint="eastAsia" w:ascii="Times New Roman" w:hAnsi="Times New Roman"/>
                <w:color w:val="0000FF"/>
                <w:spacing w:val="3"/>
                <w:sz w:val="21"/>
                <w:lang w:val="en-US" w:eastAsia="zh-CN"/>
              </w:rPr>
              <w:t>光敏树脂</w:t>
            </w:r>
            <w:r>
              <w:rPr>
                <w:color w:val="0000FF"/>
                <w:spacing w:val="-2"/>
                <w:sz w:val="21"/>
              </w:rPr>
              <w:t>等材料来制作模型；</w:t>
            </w:r>
          </w:p>
          <w:p>
            <w:pPr>
              <w:pStyle w:val="13"/>
              <w:numPr>
                <w:ilvl w:val="0"/>
                <w:numId w:val="12"/>
              </w:numPr>
              <w:tabs>
                <w:tab w:val="left" w:pos="317"/>
              </w:tabs>
              <w:spacing w:before="43" w:after="0" w:line="240" w:lineRule="auto"/>
              <w:ind w:left="316" w:right="0" w:hanging="210"/>
              <w:jc w:val="left"/>
              <w:rPr>
                <w:sz w:val="21"/>
              </w:rPr>
            </w:pPr>
            <w:r>
              <w:rPr>
                <w:spacing w:val="-3"/>
                <w:sz w:val="21"/>
              </w:rPr>
              <w:t>将树脂件进行着色</w:t>
            </w:r>
            <w:r>
              <w:rPr>
                <w:rFonts w:hint="eastAsia"/>
                <w:spacing w:val="-3"/>
                <w:sz w:val="21"/>
                <w:lang w:val="en-US" w:eastAsia="zh-CN"/>
              </w:rPr>
              <w:t>或表面喷涂</w:t>
            </w:r>
            <w:r>
              <w:rPr>
                <w:spacing w:val="-3"/>
                <w:sz w:val="21"/>
              </w:rPr>
              <w:t>处理；</w:t>
            </w:r>
          </w:p>
          <w:p>
            <w:pPr>
              <w:pStyle w:val="13"/>
              <w:numPr>
                <w:ilvl w:val="0"/>
                <w:numId w:val="12"/>
              </w:numPr>
              <w:tabs>
                <w:tab w:val="left" w:pos="317"/>
              </w:tabs>
              <w:spacing w:before="43" w:after="0" w:line="240" w:lineRule="auto"/>
              <w:ind w:left="316" w:right="0" w:hanging="210"/>
              <w:jc w:val="left"/>
              <w:rPr>
                <w:sz w:val="21"/>
              </w:rPr>
            </w:pPr>
            <w:r>
              <w:rPr>
                <w:spacing w:val="-3"/>
                <w:sz w:val="21"/>
              </w:rPr>
              <w:t>实施生产任务；切削、砂纸打磨、粘合；</w:t>
            </w:r>
          </w:p>
          <w:p>
            <w:pPr>
              <w:pStyle w:val="13"/>
              <w:numPr>
                <w:ilvl w:val="0"/>
                <w:numId w:val="12"/>
              </w:numPr>
              <w:tabs>
                <w:tab w:val="left" w:pos="317"/>
              </w:tabs>
              <w:spacing w:before="43" w:after="0" w:line="240" w:lineRule="auto"/>
              <w:ind w:left="316" w:right="0" w:hanging="210"/>
              <w:jc w:val="left"/>
              <w:rPr>
                <w:sz w:val="21"/>
              </w:rPr>
            </w:pPr>
            <w:r>
              <w:rPr>
                <w:spacing w:val="-3"/>
                <w:sz w:val="21"/>
              </w:rPr>
              <w:t>对产品细节进行改良；</w:t>
            </w:r>
          </w:p>
          <w:p>
            <w:pPr>
              <w:pStyle w:val="13"/>
              <w:numPr>
                <w:ilvl w:val="0"/>
                <w:numId w:val="12"/>
              </w:numPr>
              <w:tabs>
                <w:tab w:val="left" w:pos="317"/>
              </w:tabs>
              <w:spacing w:before="43" w:after="0" w:line="240" w:lineRule="auto"/>
              <w:ind w:left="316" w:right="0" w:hanging="210"/>
              <w:jc w:val="left"/>
              <w:rPr>
                <w:sz w:val="21"/>
              </w:rPr>
            </w:pPr>
            <w:r>
              <w:rPr>
                <w:spacing w:val="-2"/>
                <w:sz w:val="21"/>
              </w:rPr>
              <w:t>制作并组装零件；</w:t>
            </w:r>
          </w:p>
        </w:tc>
        <w:tc>
          <w:tcPr>
            <w:tcW w:w="1268" w:type="dxa"/>
          </w:tcPr>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rPr>
                <w:rFonts w:ascii="黑体"/>
                <w:b/>
                <w:sz w:val="20"/>
              </w:rPr>
            </w:pPr>
          </w:p>
          <w:p>
            <w:pPr>
              <w:pStyle w:val="13"/>
              <w:spacing w:before="3"/>
              <w:rPr>
                <w:rFonts w:ascii="黑体"/>
                <w:b/>
                <w:sz w:val="25"/>
              </w:rPr>
            </w:pPr>
          </w:p>
          <w:p>
            <w:pPr>
              <w:pStyle w:val="13"/>
              <w:spacing w:before="1"/>
              <w:ind w:left="107"/>
              <w:rPr>
                <w:sz w:val="21"/>
              </w:rPr>
            </w:pPr>
            <w:r>
              <w:rPr>
                <w:sz w:val="21"/>
              </w:rPr>
              <w:t>实操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28" w:type="dxa"/>
          </w:tcPr>
          <w:p>
            <w:pPr>
              <w:pStyle w:val="13"/>
              <w:spacing w:before="36"/>
              <w:ind w:left="7"/>
              <w:jc w:val="center"/>
              <w:rPr>
                <w:rFonts w:ascii="Times New Roman"/>
                <w:b/>
                <w:sz w:val="21"/>
              </w:rPr>
            </w:pPr>
            <w:r>
              <w:rPr>
                <w:rFonts w:ascii="Times New Roman"/>
                <w:b/>
                <w:w w:val="100"/>
                <w:sz w:val="21"/>
              </w:rPr>
              <w:t>6</w:t>
            </w:r>
          </w:p>
        </w:tc>
        <w:tc>
          <w:tcPr>
            <w:tcW w:w="7930" w:type="dxa"/>
            <w:gridSpan w:val="2"/>
          </w:tcPr>
          <w:p>
            <w:pPr>
              <w:pStyle w:val="13"/>
              <w:spacing w:before="22"/>
              <w:ind w:left="107"/>
              <w:rPr>
                <w:b/>
                <w:sz w:val="21"/>
              </w:rPr>
            </w:pPr>
            <w:r>
              <w:rPr>
                <w:b/>
                <w:sz w:val="21"/>
              </w:rPr>
              <w:t>装饰原型模具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28" w:type="dxa"/>
            <w:vMerge w:val="restart"/>
          </w:tcPr>
          <w:p>
            <w:pPr>
              <w:pStyle w:val="13"/>
              <w:rPr>
                <w:rFonts w:ascii="Times New Roman"/>
                <w:sz w:val="20"/>
              </w:rPr>
            </w:pPr>
          </w:p>
        </w:tc>
        <w:tc>
          <w:tcPr>
            <w:tcW w:w="6662" w:type="dxa"/>
          </w:tcPr>
          <w:p>
            <w:pPr>
              <w:pStyle w:val="13"/>
              <w:spacing w:before="22"/>
              <w:ind w:left="107"/>
              <w:rPr>
                <w:sz w:val="21"/>
              </w:rPr>
            </w:pPr>
            <w:r>
              <w:rPr>
                <w:sz w:val="21"/>
              </w:rPr>
              <w:t>个人需知悉并理解：</w:t>
            </w:r>
          </w:p>
          <w:p>
            <w:pPr>
              <w:pStyle w:val="13"/>
              <w:numPr>
                <w:ilvl w:val="0"/>
                <w:numId w:val="13"/>
              </w:numPr>
              <w:tabs>
                <w:tab w:val="left" w:pos="317"/>
              </w:tabs>
              <w:spacing w:before="44" w:after="0" w:line="240" w:lineRule="auto"/>
              <w:ind w:left="316" w:right="0" w:hanging="210"/>
              <w:jc w:val="left"/>
              <w:rPr>
                <w:sz w:val="21"/>
              </w:rPr>
            </w:pPr>
            <w:r>
              <w:rPr>
                <w:spacing w:val="-3"/>
                <w:sz w:val="21"/>
              </w:rPr>
              <w:t>原型模型所需的涂料和涂料饰面的类型；</w:t>
            </w:r>
          </w:p>
          <w:p>
            <w:pPr>
              <w:pStyle w:val="13"/>
              <w:numPr>
                <w:ilvl w:val="0"/>
                <w:numId w:val="13"/>
              </w:numPr>
              <w:tabs>
                <w:tab w:val="left" w:pos="317"/>
              </w:tabs>
              <w:spacing w:before="43" w:after="0" w:line="240" w:lineRule="auto"/>
              <w:ind w:left="316" w:right="0" w:hanging="210"/>
              <w:jc w:val="left"/>
              <w:rPr>
                <w:sz w:val="21"/>
              </w:rPr>
            </w:pPr>
            <w:r>
              <w:rPr>
                <w:spacing w:val="-3"/>
                <w:sz w:val="21"/>
              </w:rPr>
              <w:t>标签和贴纸的用途；</w:t>
            </w:r>
          </w:p>
          <w:p>
            <w:pPr>
              <w:pStyle w:val="13"/>
              <w:numPr>
                <w:ilvl w:val="0"/>
                <w:numId w:val="13"/>
              </w:numPr>
              <w:tabs>
                <w:tab w:val="left" w:pos="317"/>
              </w:tabs>
              <w:spacing w:before="43" w:after="0" w:line="240" w:lineRule="auto"/>
              <w:ind w:left="316" w:right="0" w:hanging="210"/>
              <w:jc w:val="left"/>
              <w:rPr>
                <w:sz w:val="21"/>
              </w:rPr>
            </w:pPr>
            <w:r>
              <w:rPr>
                <w:spacing w:val="-3"/>
                <w:sz w:val="21"/>
              </w:rPr>
              <w:t>油漆和抛光剂的安全使用。</w:t>
            </w:r>
          </w:p>
        </w:tc>
        <w:tc>
          <w:tcPr>
            <w:tcW w:w="1268" w:type="dxa"/>
          </w:tcPr>
          <w:p>
            <w:pPr>
              <w:pStyle w:val="13"/>
              <w:rPr>
                <w:rFonts w:ascii="黑体"/>
                <w:b/>
                <w:sz w:val="20"/>
              </w:rPr>
            </w:pPr>
          </w:p>
          <w:p>
            <w:pPr>
              <w:pStyle w:val="13"/>
              <w:spacing w:before="4"/>
              <w:rPr>
                <w:rFonts w:ascii="黑体"/>
                <w:b/>
                <w:sz w:val="18"/>
              </w:rPr>
            </w:pPr>
          </w:p>
          <w:p>
            <w:pPr>
              <w:pStyle w:val="13"/>
              <w:ind w:left="107"/>
              <w:rPr>
                <w:sz w:val="21"/>
              </w:rPr>
            </w:pPr>
            <w:r>
              <w:rPr>
                <w:sz w:val="21"/>
              </w:rPr>
              <w:t>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828" w:type="dxa"/>
            <w:vMerge w:val="continue"/>
            <w:tcBorders>
              <w:top w:val="nil"/>
            </w:tcBorders>
          </w:tcPr>
          <w:p>
            <w:pPr>
              <w:rPr>
                <w:sz w:val="2"/>
                <w:szCs w:val="2"/>
              </w:rPr>
            </w:pPr>
          </w:p>
        </w:tc>
        <w:tc>
          <w:tcPr>
            <w:tcW w:w="6662" w:type="dxa"/>
          </w:tcPr>
          <w:p>
            <w:pPr>
              <w:pStyle w:val="13"/>
              <w:spacing w:before="25"/>
              <w:ind w:left="107"/>
              <w:rPr>
                <w:sz w:val="21"/>
              </w:rPr>
            </w:pPr>
            <w:r>
              <w:rPr>
                <w:sz w:val="21"/>
              </w:rPr>
              <w:t>个人应能够：</w:t>
            </w:r>
          </w:p>
          <w:p>
            <w:pPr>
              <w:pStyle w:val="13"/>
              <w:numPr>
                <w:ilvl w:val="0"/>
                <w:numId w:val="14"/>
              </w:numPr>
              <w:tabs>
                <w:tab w:val="left" w:pos="317"/>
              </w:tabs>
              <w:spacing w:before="43" w:after="0" w:line="240" w:lineRule="auto"/>
              <w:ind w:left="316" w:right="0" w:hanging="210"/>
              <w:jc w:val="left"/>
              <w:rPr>
                <w:sz w:val="21"/>
              </w:rPr>
            </w:pPr>
            <w:r>
              <w:rPr>
                <w:spacing w:val="-3"/>
                <w:sz w:val="21"/>
              </w:rPr>
              <w:t>完善原型模型的表面处理；</w:t>
            </w:r>
          </w:p>
          <w:p>
            <w:pPr>
              <w:pStyle w:val="13"/>
              <w:numPr>
                <w:ilvl w:val="0"/>
                <w:numId w:val="14"/>
              </w:numPr>
              <w:tabs>
                <w:tab w:val="left" w:pos="317"/>
              </w:tabs>
              <w:spacing w:before="43" w:after="0" w:line="240" w:lineRule="auto"/>
              <w:ind w:left="316" w:right="0" w:hanging="210"/>
              <w:jc w:val="left"/>
              <w:rPr>
                <w:sz w:val="21"/>
              </w:rPr>
            </w:pPr>
            <w:r>
              <w:rPr>
                <w:spacing w:val="-3"/>
                <w:sz w:val="21"/>
              </w:rPr>
              <w:t>使用灌装喷涂剂来喷涂原型模型；</w:t>
            </w:r>
          </w:p>
          <w:p>
            <w:pPr>
              <w:pStyle w:val="13"/>
              <w:numPr>
                <w:ilvl w:val="0"/>
                <w:numId w:val="14"/>
              </w:numPr>
              <w:tabs>
                <w:tab w:val="left" w:pos="317"/>
              </w:tabs>
              <w:spacing w:before="43" w:after="0" w:line="240" w:lineRule="auto"/>
              <w:ind w:left="316" w:right="0" w:hanging="210"/>
              <w:jc w:val="left"/>
              <w:rPr>
                <w:sz w:val="21"/>
              </w:rPr>
            </w:pPr>
            <w:r>
              <w:rPr>
                <w:spacing w:val="-3"/>
                <w:sz w:val="21"/>
              </w:rPr>
              <w:t>对喷涂后的模型进行抛光；</w:t>
            </w:r>
          </w:p>
          <w:p>
            <w:pPr>
              <w:pStyle w:val="13"/>
              <w:numPr>
                <w:ilvl w:val="0"/>
                <w:numId w:val="14"/>
              </w:numPr>
              <w:tabs>
                <w:tab w:val="left" w:pos="317"/>
              </w:tabs>
              <w:spacing w:before="42" w:after="0" w:line="240" w:lineRule="auto"/>
              <w:ind w:left="316" w:right="0" w:hanging="210"/>
              <w:jc w:val="left"/>
              <w:rPr>
                <w:sz w:val="21"/>
              </w:rPr>
            </w:pPr>
            <w:r>
              <w:rPr>
                <w:spacing w:val="-3"/>
                <w:sz w:val="21"/>
              </w:rPr>
              <w:t>用合适的贴纸来装饰原型模型；</w:t>
            </w:r>
          </w:p>
          <w:p>
            <w:pPr>
              <w:pStyle w:val="13"/>
              <w:numPr>
                <w:ilvl w:val="0"/>
                <w:numId w:val="14"/>
              </w:numPr>
              <w:tabs>
                <w:tab w:val="left" w:pos="317"/>
              </w:tabs>
              <w:spacing w:before="43" w:after="0" w:line="240" w:lineRule="auto"/>
              <w:ind w:left="316" w:right="0" w:hanging="210"/>
              <w:jc w:val="left"/>
              <w:rPr>
                <w:sz w:val="21"/>
              </w:rPr>
            </w:pPr>
            <w:r>
              <w:rPr>
                <w:spacing w:val="-3"/>
                <w:sz w:val="21"/>
              </w:rPr>
              <w:t>创新并测试新涂料和抛光剂来满足顾客的需要。</w:t>
            </w:r>
          </w:p>
        </w:tc>
        <w:tc>
          <w:tcPr>
            <w:tcW w:w="1268" w:type="dxa"/>
          </w:tcPr>
          <w:p>
            <w:pPr>
              <w:pStyle w:val="13"/>
              <w:rPr>
                <w:rFonts w:ascii="黑体"/>
                <w:b/>
                <w:sz w:val="20"/>
              </w:rPr>
            </w:pPr>
          </w:p>
          <w:p>
            <w:pPr>
              <w:pStyle w:val="13"/>
              <w:rPr>
                <w:rFonts w:ascii="黑体"/>
                <w:b/>
                <w:sz w:val="20"/>
              </w:rPr>
            </w:pPr>
          </w:p>
          <w:p>
            <w:pPr>
              <w:pStyle w:val="13"/>
              <w:spacing w:before="10"/>
              <w:rPr>
                <w:rFonts w:ascii="黑体"/>
                <w:b/>
                <w:sz w:val="22"/>
              </w:rPr>
            </w:pPr>
          </w:p>
          <w:p>
            <w:pPr>
              <w:pStyle w:val="13"/>
              <w:ind w:left="107"/>
              <w:rPr>
                <w:sz w:val="21"/>
              </w:rPr>
            </w:pPr>
            <w:r>
              <w:rPr>
                <w:sz w:val="21"/>
              </w:rPr>
              <w:t>实操</w:t>
            </w:r>
          </w:p>
        </w:tc>
      </w:tr>
    </w:tbl>
    <w:p>
      <w:pPr>
        <w:pStyle w:val="3"/>
        <w:numPr>
          <w:ilvl w:val="0"/>
          <w:numId w:val="1"/>
        </w:numPr>
        <w:tabs>
          <w:tab w:val="left" w:pos="893"/>
        </w:tabs>
        <w:spacing w:before="161" w:after="0" w:line="240" w:lineRule="auto"/>
        <w:ind w:left="892" w:right="0" w:hanging="333"/>
        <w:jc w:val="left"/>
        <w:outlineLvl w:val="0"/>
        <w:rPr>
          <w:rFonts w:ascii="Times New Roman" w:eastAsia="Times New Roman"/>
          <w:sz w:val="42"/>
        </w:rPr>
      </w:pPr>
      <w:bookmarkStart w:id="18" w:name="_bookmark5"/>
      <w:bookmarkEnd w:id="18"/>
      <w:bookmarkStart w:id="19" w:name="_bookmark5"/>
      <w:bookmarkEnd w:id="19"/>
      <w:bookmarkStart w:id="20" w:name="_Toc7104"/>
      <w:bookmarkStart w:id="21" w:name="_Toc15221"/>
      <w:r>
        <w:t>竞赛项目</w:t>
      </w:r>
      <w:bookmarkEnd w:id="20"/>
      <w:bookmarkEnd w:id="21"/>
    </w:p>
    <w:p>
      <w:pPr>
        <w:pStyle w:val="2"/>
        <w:numPr>
          <w:ilvl w:val="1"/>
          <w:numId w:val="1"/>
        </w:numPr>
        <w:tabs>
          <w:tab w:val="left" w:pos="1175"/>
        </w:tabs>
        <w:spacing w:before="293" w:after="0" w:line="240" w:lineRule="auto"/>
        <w:ind w:left="1174" w:right="0" w:hanging="615"/>
        <w:jc w:val="left"/>
        <w:outlineLvl w:val="1"/>
        <w:rPr>
          <w:rFonts w:ascii="Cambria" w:eastAsia="Cambria"/>
        </w:rPr>
      </w:pPr>
      <w:bookmarkStart w:id="22" w:name="_bookmark6"/>
      <w:bookmarkEnd w:id="22"/>
      <w:bookmarkStart w:id="23" w:name="_bookmark6"/>
      <w:bookmarkEnd w:id="23"/>
      <w:bookmarkStart w:id="24" w:name="_Toc9461"/>
      <w:bookmarkStart w:id="25" w:name="_Toc27007"/>
      <w:r>
        <w:t>竞赛模块</w:t>
      </w:r>
      <w:bookmarkEnd w:id="24"/>
      <w:bookmarkEnd w:id="25"/>
    </w:p>
    <w:p>
      <w:pPr>
        <w:pStyle w:val="4"/>
        <w:spacing w:before="8"/>
        <w:rPr>
          <w:b/>
          <w:sz w:val="12"/>
        </w:rPr>
      </w:pPr>
    </w:p>
    <w:tbl>
      <w:tblPr>
        <w:tblStyle w:val="9"/>
        <w:tblW w:w="0" w:type="auto"/>
        <w:tblInd w:w="4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993"/>
        <w:gridCol w:w="2050"/>
        <w:gridCol w:w="943"/>
        <w:gridCol w:w="1323"/>
        <w:gridCol w:w="12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46" w:type="dxa"/>
            <w:vMerge w:val="restart"/>
            <w:tcBorders>
              <w:tl2br w:val="nil"/>
              <w:tr2bl w:val="nil"/>
            </w:tcBorders>
          </w:tcPr>
          <w:p>
            <w:pPr>
              <w:pStyle w:val="13"/>
              <w:spacing w:before="1"/>
              <w:rPr>
                <w:b/>
                <w:sz w:val="14"/>
              </w:rPr>
            </w:pPr>
          </w:p>
          <w:p>
            <w:pPr>
              <w:pStyle w:val="13"/>
              <w:spacing w:line="278" w:lineRule="auto"/>
              <w:ind w:left="386" w:right="125" w:hanging="209"/>
              <w:rPr>
                <w:sz w:val="21"/>
              </w:rPr>
            </w:pPr>
            <w:r>
              <w:rPr>
                <w:sz w:val="21"/>
              </w:rPr>
              <w:t>模块编号</w:t>
            </w:r>
          </w:p>
        </w:tc>
        <w:tc>
          <w:tcPr>
            <w:tcW w:w="1993" w:type="dxa"/>
            <w:vMerge w:val="restart"/>
            <w:tcBorders>
              <w:tl2br w:val="nil"/>
              <w:tr2bl w:val="nil"/>
            </w:tcBorders>
          </w:tcPr>
          <w:p>
            <w:pPr>
              <w:pStyle w:val="13"/>
              <w:spacing w:before="3"/>
              <w:rPr>
                <w:b/>
                <w:sz w:val="26"/>
              </w:rPr>
            </w:pPr>
          </w:p>
          <w:p>
            <w:pPr>
              <w:pStyle w:val="13"/>
              <w:ind w:left="584"/>
              <w:rPr>
                <w:sz w:val="21"/>
              </w:rPr>
            </w:pPr>
            <w:r>
              <w:rPr>
                <w:sz w:val="21"/>
              </w:rPr>
              <w:t>模块名称</w:t>
            </w:r>
          </w:p>
        </w:tc>
        <w:tc>
          <w:tcPr>
            <w:tcW w:w="2050" w:type="dxa"/>
            <w:vMerge w:val="restart"/>
            <w:tcBorders>
              <w:tl2br w:val="nil"/>
              <w:tr2bl w:val="nil"/>
            </w:tcBorders>
          </w:tcPr>
          <w:p>
            <w:pPr>
              <w:pStyle w:val="13"/>
              <w:spacing w:before="1"/>
              <w:rPr>
                <w:b/>
                <w:sz w:val="14"/>
              </w:rPr>
            </w:pPr>
          </w:p>
          <w:p>
            <w:pPr>
              <w:pStyle w:val="13"/>
              <w:ind w:left="400" w:right="371"/>
              <w:jc w:val="center"/>
              <w:rPr>
                <w:sz w:val="21"/>
              </w:rPr>
            </w:pPr>
            <w:r>
              <w:rPr>
                <w:sz w:val="21"/>
              </w:rPr>
              <w:t>竞赛时间</w:t>
            </w:r>
          </w:p>
          <w:p>
            <w:pPr>
              <w:pStyle w:val="13"/>
              <w:spacing w:before="54"/>
              <w:ind w:left="394" w:right="720" w:rightChars="0"/>
              <w:jc w:val="center"/>
              <w:rPr>
                <w:rFonts w:ascii="Times New Roman"/>
                <w:sz w:val="21"/>
              </w:rPr>
            </w:pPr>
            <w:r>
              <w:rPr>
                <w:rFonts w:ascii="Times New Roman"/>
                <w:sz w:val="21"/>
              </w:rPr>
              <w:t>min</w:t>
            </w:r>
          </w:p>
        </w:tc>
        <w:tc>
          <w:tcPr>
            <w:tcW w:w="3550" w:type="dxa"/>
            <w:gridSpan w:val="3"/>
            <w:tcBorders>
              <w:tl2br w:val="nil"/>
              <w:tr2bl w:val="nil"/>
            </w:tcBorders>
          </w:tcPr>
          <w:p>
            <w:pPr>
              <w:pStyle w:val="13"/>
              <w:spacing w:before="99"/>
              <w:ind w:left="1739" w:right="1719"/>
              <w:jc w:val="center"/>
              <w:rPr>
                <w:sz w:val="21"/>
              </w:rPr>
            </w:pPr>
            <w:r>
              <w:rPr>
                <w:sz w:val="21"/>
              </w:rPr>
              <w:t>分数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46" w:type="dxa"/>
            <w:vMerge w:val="continue"/>
            <w:tcBorders>
              <w:tl2br w:val="nil"/>
              <w:tr2bl w:val="nil"/>
            </w:tcBorders>
          </w:tcPr>
          <w:p>
            <w:pPr>
              <w:rPr>
                <w:sz w:val="2"/>
                <w:szCs w:val="2"/>
              </w:rPr>
            </w:pPr>
          </w:p>
        </w:tc>
        <w:tc>
          <w:tcPr>
            <w:tcW w:w="1993" w:type="dxa"/>
            <w:vMerge w:val="continue"/>
            <w:tcBorders>
              <w:tl2br w:val="nil"/>
              <w:tr2bl w:val="nil"/>
            </w:tcBorders>
          </w:tcPr>
          <w:p>
            <w:pPr>
              <w:rPr>
                <w:sz w:val="2"/>
                <w:szCs w:val="2"/>
              </w:rPr>
            </w:pPr>
          </w:p>
        </w:tc>
        <w:tc>
          <w:tcPr>
            <w:tcW w:w="2050" w:type="dxa"/>
            <w:vMerge w:val="continue"/>
            <w:tcBorders>
              <w:tl2br w:val="nil"/>
              <w:tr2bl w:val="nil"/>
            </w:tcBorders>
          </w:tcPr>
          <w:p>
            <w:pPr>
              <w:rPr>
                <w:sz w:val="2"/>
                <w:szCs w:val="2"/>
              </w:rPr>
            </w:pPr>
          </w:p>
        </w:tc>
        <w:tc>
          <w:tcPr>
            <w:tcW w:w="943" w:type="dxa"/>
            <w:tcBorders>
              <w:tl2br w:val="nil"/>
              <w:tr2bl w:val="nil"/>
            </w:tcBorders>
          </w:tcPr>
          <w:p>
            <w:pPr>
              <w:pStyle w:val="13"/>
              <w:spacing w:before="99"/>
              <w:jc w:val="center"/>
              <w:rPr>
                <w:sz w:val="21"/>
              </w:rPr>
            </w:pPr>
            <w:r>
              <w:rPr>
                <w:sz w:val="21"/>
              </w:rPr>
              <w:t>评价分</w:t>
            </w:r>
          </w:p>
        </w:tc>
        <w:tc>
          <w:tcPr>
            <w:tcW w:w="1323" w:type="dxa"/>
            <w:tcBorders>
              <w:tl2br w:val="nil"/>
              <w:tr2bl w:val="nil"/>
            </w:tcBorders>
          </w:tcPr>
          <w:p>
            <w:pPr>
              <w:pStyle w:val="13"/>
              <w:spacing w:before="99"/>
              <w:ind w:left="334" w:right="304"/>
              <w:jc w:val="center"/>
              <w:rPr>
                <w:sz w:val="21"/>
              </w:rPr>
            </w:pPr>
            <w:r>
              <w:rPr>
                <w:sz w:val="21"/>
              </w:rPr>
              <w:t>测量分</w:t>
            </w:r>
          </w:p>
        </w:tc>
        <w:tc>
          <w:tcPr>
            <w:tcW w:w="1284" w:type="dxa"/>
            <w:tcBorders>
              <w:tl2br w:val="nil"/>
              <w:tr2bl w:val="nil"/>
            </w:tcBorders>
          </w:tcPr>
          <w:p>
            <w:pPr>
              <w:pStyle w:val="13"/>
              <w:spacing w:before="99"/>
              <w:ind w:left="419" w:right="397"/>
              <w:jc w:val="center"/>
              <w:rPr>
                <w:sz w:val="21"/>
              </w:rPr>
            </w:pPr>
            <w:r>
              <w:rPr>
                <w:sz w:val="21"/>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46" w:type="dxa"/>
            <w:tcBorders>
              <w:tl2br w:val="nil"/>
              <w:tr2bl w:val="nil"/>
            </w:tcBorders>
          </w:tcPr>
          <w:p>
            <w:pPr>
              <w:pStyle w:val="13"/>
              <w:rPr>
                <w:rFonts w:ascii="Times New Roman"/>
                <w:sz w:val="20"/>
              </w:rPr>
            </w:pPr>
          </w:p>
        </w:tc>
        <w:tc>
          <w:tcPr>
            <w:tcW w:w="1993" w:type="dxa"/>
            <w:tcBorders>
              <w:tl2br w:val="nil"/>
              <w:tr2bl w:val="nil"/>
            </w:tcBorders>
          </w:tcPr>
          <w:p>
            <w:pPr>
              <w:pStyle w:val="13"/>
              <w:spacing w:before="106"/>
              <w:ind w:left="376"/>
              <w:rPr>
                <w:rFonts w:hint="eastAsia" w:eastAsia="宋体"/>
                <w:sz w:val="21"/>
                <w:lang w:eastAsia="zh-CN"/>
              </w:rPr>
            </w:pPr>
            <w:r>
              <w:rPr>
                <w:rFonts w:hint="eastAsia"/>
                <w:sz w:val="21"/>
                <w:lang w:eastAsia="zh-CN"/>
              </w:rPr>
              <w:t>职业素养</w:t>
            </w:r>
          </w:p>
        </w:tc>
        <w:tc>
          <w:tcPr>
            <w:tcW w:w="2050" w:type="dxa"/>
            <w:tcBorders>
              <w:tl2br w:val="nil"/>
              <w:tr2bl w:val="nil"/>
            </w:tcBorders>
          </w:tcPr>
          <w:p>
            <w:pPr>
              <w:pStyle w:val="13"/>
              <w:spacing w:before="113"/>
              <w:ind w:left="25"/>
              <w:jc w:val="center"/>
              <w:rPr>
                <w:rFonts w:ascii="Times New Roman"/>
                <w:w w:val="100"/>
                <w:sz w:val="21"/>
              </w:rPr>
            </w:pPr>
          </w:p>
        </w:tc>
        <w:tc>
          <w:tcPr>
            <w:tcW w:w="943" w:type="dxa"/>
            <w:tcBorders>
              <w:tl2br w:val="nil"/>
              <w:tr2bl w:val="nil"/>
            </w:tcBorders>
          </w:tcPr>
          <w:p>
            <w:pPr>
              <w:pStyle w:val="13"/>
              <w:spacing w:before="113"/>
              <w:ind w:left="25"/>
              <w:jc w:val="center"/>
              <w:rPr>
                <w:rFonts w:hint="eastAsia" w:ascii="Times New Roman" w:eastAsia="宋体"/>
                <w:w w:val="100"/>
                <w:sz w:val="21"/>
                <w:lang w:val="en-US" w:eastAsia="zh-CN"/>
              </w:rPr>
            </w:pPr>
            <w:r>
              <w:rPr>
                <w:rFonts w:hint="eastAsia" w:ascii="Times New Roman"/>
                <w:w w:val="100"/>
                <w:sz w:val="21"/>
                <w:lang w:val="en-US" w:eastAsia="zh-CN"/>
              </w:rPr>
              <w:t>5</w:t>
            </w:r>
          </w:p>
        </w:tc>
        <w:tc>
          <w:tcPr>
            <w:tcW w:w="1323" w:type="dxa"/>
            <w:tcBorders>
              <w:tl2br w:val="nil"/>
              <w:tr2bl w:val="nil"/>
            </w:tcBorders>
          </w:tcPr>
          <w:p>
            <w:pPr>
              <w:pStyle w:val="13"/>
              <w:spacing w:before="113"/>
              <w:ind w:left="25"/>
              <w:jc w:val="center"/>
              <w:rPr>
                <w:rFonts w:ascii="Times New Roman"/>
                <w:sz w:val="21"/>
              </w:rPr>
            </w:pPr>
          </w:p>
        </w:tc>
        <w:tc>
          <w:tcPr>
            <w:tcW w:w="1284" w:type="dxa"/>
            <w:tcBorders>
              <w:tl2br w:val="nil"/>
              <w:tr2bl w:val="nil"/>
            </w:tcBorders>
          </w:tcPr>
          <w:p>
            <w:pPr>
              <w:pStyle w:val="13"/>
              <w:spacing w:before="113"/>
              <w:ind w:left="17"/>
              <w:jc w:val="center"/>
              <w:rPr>
                <w:rFonts w:ascii="Times New Roman"/>
                <w:sz w:val="21"/>
              </w:rPr>
            </w:pPr>
            <w:r>
              <w:rPr>
                <w:rFonts w:ascii="Times New Roman"/>
                <w:w w:val="100"/>
                <w:sz w:val="21"/>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46" w:type="dxa"/>
            <w:tcBorders>
              <w:tl2br w:val="nil"/>
              <w:tr2bl w:val="nil"/>
            </w:tcBorders>
            <w:vAlign w:val="top"/>
          </w:tcPr>
          <w:p>
            <w:pPr>
              <w:pStyle w:val="13"/>
              <w:spacing w:before="118"/>
              <w:ind w:left="49" w:leftChars="0" w:right="0" w:rightChars="0"/>
              <w:jc w:val="center"/>
              <w:rPr>
                <w:rFonts w:ascii="Times New Roman"/>
                <w:sz w:val="20"/>
              </w:rPr>
            </w:pPr>
            <w:r>
              <w:rPr>
                <w:rFonts w:ascii="Times New Roman"/>
                <w:w w:val="100"/>
                <w:sz w:val="21"/>
              </w:rPr>
              <w:t>A</w:t>
            </w:r>
          </w:p>
        </w:tc>
        <w:tc>
          <w:tcPr>
            <w:tcW w:w="1993" w:type="dxa"/>
            <w:tcBorders>
              <w:tl2br w:val="nil"/>
              <w:tr2bl w:val="nil"/>
            </w:tcBorders>
            <w:vAlign w:val="top"/>
          </w:tcPr>
          <w:p>
            <w:pPr>
              <w:pStyle w:val="13"/>
              <w:spacing w:before="106"/>
              <w:ind w:left="357" w:leftChars="0" w:right="328" w:rightChars="0"/>
              <w:jc w:val="center"/>
              <w:rPr>
                <w:rFonts w:hint="eastAsia"/>
                <w:sz w:val="21"/>
                <w:lang w:eastAsia="zh-CN"/>
              </w:rPr>
            </w:pPr>
            <w:r>
              <w:rPr>
                <w:sz w:val="21"/>
              </w:rPr>
              <w:t>原型设计建模</w:t>
            </w:r>
          </w:p>
        </w:tc>
        <w:tc>
          <w:tcPr>
            <w:tcW w:w="2050" w:type="dxa"/>
            <w:vMerge w:val="restart"/>
            <w:tcBorders>
              <w:tl2br w:val="nil"/>
              <w:tr2bl w:val="nil"/>
            </w:tcBorders>
            <w:vAlign w:val="top"/>
          </w:tcPr>
          <w:p>
            <w:pPr>
              <w:pStyle w:val="13"/>
              <w:spacing w:before="12"/>
              <w:rPr>
                <w:b/>
                <w:sz w:val="27"/>
              </w:rPr>
            </w:pPr>
          </w:p>
          <w:p>
            <w:pPr>
              <w:pStyle w:val="13"/>
              <w:ind w:left="398" w:leftChars="0" w:right="371" w:rightChars="0"/>
              <w:jc w:val="center"/>
              <w:rPr>
                <w:rFonts w:ascii="Times New Roman"/>
                <w:sz w:val="20"/>
              </w:rPr>
            </w:pPr>
            <w:r>
              <w:rPr>
                <w:rFonts w:hint="eastAsia" w:ascii="Times New Roman"/>
                <w:sz w:val="21"/>
                <w:lang w:val="en-US" w:eastAsia="zh-CN"/>
              </w:rPr>
              <w:t>180</w:t>
            </w:r>
          </w:p>
        </w:tc>
        <w:tc>
          <w:tcPr>
            <w:tcW w:w="943" w:type="dxa"/>
            <w:tcBorders>
              <w:tl2br w:val="nil"/>
              <w:tr2bl w:val="nil"/>
            </w:tcBorders>
            <w:vAlign w:val="top"/>
          </w:tcPr>
          <w:p>
            <w:pPr>
              <w:pStyle w:val="13"/>
              <w:ind w:left="0" w:leftChars="0" w:right="0" w:rightChars="0"/>
              <w:rPr>
                <w:rFonts w:ascii="Times New Roman"/>
                <w:sz w:val="20"/>
              </w:rPr>
            </w:pPr>
          </w:p>
        </w:tc>
        <w:tc>
          <w:tcPr>
            <w:tcW w:w="1323" w:type="dxa"/>
            <w:tcBorders>
              <w:tl2br w:val="nil"/>
              <w:tr2bl w:val="nil"/>
            </w:tcBorders>
            <w:vAlign w:val="top"/>
          </w:tcPr>
          <w:p>
            <w:pPr>
              <w:pStyle w:val="13"/>
              <w:spacing w:before="113"/>
              <w:ind w:left="329" w:leftChars="0" w:right="304" w:rightChars="0"/>
              <w:jc w:val="center"/>
              <w:rPr>
                <w:rFonts w:ascii="Times New Roman"/>
                <w:w w:val="100"/>
                <w:sz w:val="21"/>
              </w:rPr>
            </w:pPr>
            <w:r>
              <w:rPr>
                <w:rFonts w:hint="eastAsia" w:ascii="Times New Roman"/>
                <w:sz w:val="21"/>
                <w:lang w:val="en-US" w:eastAsia="zh-CN"/>
              </w:rPr>
              <w:t>20</w:t>
            </w:r>
          </w:p>
        </w:tc>
        <w:tc>
          <w:tcPr>
            <w:tcW w:w="1284" w:type="dxa"/>
            <w:tcBorders>
              <w:tl2br w:val="nil"/>
              <w:tr2bl w:val="nil"/>
            </w:tcBorders>
            <w:vAlign w:val="top"/>
          </w:tcPr>
          <w:p>
            <w:pPr>
              <w:pStyle w:val="13"/>
              <w:spacing w:before="113"/>
              <w:ind w:left="414" w:leftChars="0" w:right="397" w:rightChars="0"/>
              <w:jc w:val="center"/>
              <w:rPr>
                <w:rFonts w:ascii="Times New Roman"/>
                <w:w w:val="100"/>
                <w:sz w:val="21"/>
              </w:rPr>
            </w:pPr>
            <w:r>
              <w:rPr>
                <w:rFonts w:hint="eastAsia" w:ascii="Times New Roman"/>
                <w:sz w:val="21"/>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46" w:type="dxa"/>
            <w:tcBorders>
              <w:tl2br w:val="nil"/>
              <w:tr2bl w:val="nil"/>
            </w:tcBorders>
            <w:vAlign w:val="top"/>
          </w:tcPr>
          <w:p>
            <w:pPr>
              <w:pStyle w:val="13"/>
              <w:spacing w:before="113"/>
              <w:ind w:left="47" w:leftChars="0" w:right="0" w:rightChars="0"/>
              <w:jc w:val="center"/>
              <w:rPr>
                <w:rFonts w:ascii="Times New Roman"/>
                <w:w w:val="100"/>
                <w:sz w:val="21"/>
              </w:rPr>
            </w:pPr>
            <w:r>
              <w:rPr>
                <w:rFonts w:ascii="Times New Roman"/>
                <w:w w:val="100"/>
                <w:sz w:val="21"/>
              </w:rPr>
              <w:t>B</w:t>
            </w:r>
          </w:p>
        </w:tc>
        <w:tc>
          <w:tcPr>
            <w:tcW w:w="1993" w:type="dxa"/>
            <w:tcBorders>
              <w:tl2br w:val="nil"/>
              <w:tr2bl w:val="nil"/>
            </w:tcBorders>
            <w:vAlign w:val="top"/>
          </w:tcPr>
          <w:p>
            <w:pPr>
              <w:pStyle w:val="13"/>
              <w:spacing w:before="101"/>
              <w:ind w:left="355" w:leftChars="0" w:right="328" w:rightChars="0"/>
              <w:jc w:val="center"/>
              <w:rPr>
                <w:sz w:val="21"/>
              </w:rPr>
            </w:pPr>
            <w:r>
              <w:rPr>
                <w:sz w:val="21"/>
              </w:rPr>
              <w:t>原型工程图</w:t>
            </w:r>
          </w:p>
        </w:tc>
        <w:tc>
          <w:tcPr>
            <w:tcW w:w="2050" w:type="dxa"/>
            <w:vMerge w:val="continue"/>
            <w:tcBorders>
              <w:tl2br w:val="nil"/>
              <w:tr2bl w:val="nil"/>
            </w:tcBorders>
            <w:vAlign w:val="top"/>
          </w:tcPr>
          <w:p>
            <w:pPr>
              <w:ind w:left="0" w:leftChars="0" w:right="0" w:rightChars="0"/>
              <w:rPr>
                <w:rFonts w:hint="eastAsia" w:ascii="Times New Roman"/>
                <w:sz w:val="21"/>
                <w:lang w:val="en-US" w:eastAsia="zh-CN"/>
              </w:rPr>
            </w:pPr>
          </w:p>
        </w:tc>
        <w:tc>
          <w:tcPr>
            <w:tcW w:w="943" w:type="dxa"/>
            <w:tcBorders>
              <w:tl2br w:val="nil"/>
              <w:tr2bl w:val="nil"/>
            </w:tcBorders>
            <w:vAlign w:val="top"/>
          </w:tcPr>
          <w:p>
            <w:pPr>
              <w:pStyle w:val="13"/>
              <w:ind w:left="0" w:leftChars="0" w:right="0" w:rightChars="0"/>
              <w:rPr>
                <w:rFonts w:ascii="Times New Roman"/>
                <w:sz w:val="20"/>
              </w:rPr>
            </w:pPr>
          </w:p>
        </w:tc>
        <w:tc>
          <w:tcPr>
            <w:tcW w:w="1323" w:type="dxa"/>
            <w:tcBorders>
              <w:tl2br w:val="nil"/>
              <w:tr2bl w:val="nil"/>
            </w:tcBorders>
            <w:vAlign w:val="top"/>
          </w:tcPr>
          <w:p>
            <w:pPr>
              <w:pStyle w:val="13"/>
              <w:spacing w:before="111"/>
              <w:ind w:left="329" w:leftChars="0" w:right="304" w:rightChars="0"/>
              <w:jc w:val="center"/>
              <w:rPr>
                <w:rFonts w:hint="eastAsia" w:ascii="Times New Roman"/>
                <w:sz w:val="21"/>
                <w:lang w:val="en-US" w:eastAsia="zh-CN"/>
              </w:rPr>
            </w:pPr>
            <w:r>
              <w:rPr>
                <w:rFonts w:hint="eastAsia" w:ascii="Times New Roman"/>
                <w:sz w:val="21"/>
                <w:lang w:val="en-US" w:eastAsia="zh-CN"/>
              </w:rPr>
              <w:t>20</w:t>
            </w:r>
          </w:p>
        </w:tc>
        <w:tc>
          <w:tcPr>
            <w:tcW w:w="1284" w:type="dxa"/>
            <w:tcBorders>
              <w:tl2br w:val="nil"/>
              <w:tr2bl w:val="nil"/>
            </w:tcBorders>
            <w:vAlign w:val="top"/>
          </w:tcPr>
          <w:p>
            <w:pPr>
              <w:pStyle w:val="13"/>
              <w:spacing w:before="111"/>
              <w:ind w:left="414" w:leftChars="0" w:right="397" w:rightChars="0"/>
              <w:jc w:val="center"/>
              <w:rPr>
                <w:rFonts w:hint="eastAsia" w:ascii="Times New Roman"/>
                <w:sz w:val="21"/>
                <w:lang w:val="en-US" w:eastAsia="zh-CN"/>
              </w:rPr>
            </w:pPr>
            <w:r>
              <w:rPr>
                <w:rFonts w:hint="eastAsia" w:ascii="Times New Roman"/>
                <w:sz w:val="21"/>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946" w:type="dxa"/>
            <w:vMerge w:val="restart"/>
            <w:tcBorders>
              <w:tl2br w:val="nil"/>
              <w:tr2bl w:val="nil"/>
            </w:tcBorders>
            <w:vAlign w:val="center"/>
          </w:tcPr>
          <w:p>
            <w:pPr>
              <w:pStyle w:val="13"/>
              <w:spacing w:before="113"/>
              <w:ind w:left="47" w:leftChars="0" w:right="0" w:rightChars="0"/>
              <w:jc w:val="center"/>
              <w:rPr>
                <w:rFonts w:ascii="Times New Roman"/>
                <w:w w:val="100"/>
                <w:sz w:val="21"/>
              </w:rPr>
            </w:pPr>
            <w:r>
              <w:rPr>
                <w:rFonts w:ascii="Times New Roman"/>
                <w:w w:val="100"/>
                <w:sz w:val="21"/>
              </w:rPr>
              <w:t>C</w:t>
            </w:r>
          </w:p>
        </w:tc>
        <w:tc>
          <w:tcPr>
            <w:tcW w:w="1993" w:type="dxa"/>
            <w:tcBorders>
              <w:bottom w:val="single" w:color="auto" w:sz="4" w:space="0"/>
              <w:tl2br w:val="nil"/>
              <w:tr2bl w:val="nil"/>
            </w:tcBorders>
            <w:vAlign w:val="center"/>
          </w:tcPr>
          <w:p>
            <w:pPr>
              <w:pStyle w:val="13"/>
              <w:spacing w:before="101"/>
              <w:ind w:left="355" w:leftChars="0" w:right="328" w:rightChars="0"/>
              <w:jc w:val="center"/>
              <w:rPr>
                <w:sz w:val="21"/>
              </w:rPr>
            </w:pPr>
            <w:r>
              <w:rPr>
                <w:sz w:val="21"/>
              </w:rPr>
              <w:t>原型制作</w:t>
            </w:r>
          </w:p>
        </w:tc>
        <w:tc>
          <w:tcPr>
            <w:tcW w:w="2050" w:type="dxa"/>
            <w:tcBorders>
              <w:bottom w:val="single" w:color="auto" w:sz="4" w:space="0"/>
              <w:tl2br w:val="nil"/>
              <w:tr2bl w:val="nil"/>
            </w:tcBorders>
            <w:vAlign w:val="center"/>
          </w:tcPr>
          <w:p>
            <w:pPr>
              <w:pStyle w:val="13"/>
              <w:ind w:right="60" w:rightChars="0"/>
              <w:jc w:val="center"/>
              <w:rPr>
                <w:rFonts w:hint="eastAsia" w:ascii="Times New Roman"/>
                <w:sz w:val="21"/>
                <w:lang w:val="en-US" w:eastAsia="zh-CN"/>
              </w:rPr>
            </w:pPr>
            <w:r>
              <w:rPr>
                <w:rFonts w:hint="eastAsia" w:ascii="Times New Roman"/>
                <w:sz w:val="21"/>
                <w:lang w:val="en-US" w:eastAsia="zh-CN"/>
              </w:rPr>
              <w:t>180（3D打印）</w:t>
            </w:r>
          </w:p>
        </w:tc>
        <w:tc>
          <w:tcPr>
            <w:tcW w:w="943" w:type="dxa"/>
            <w:tcBorders>
              <w:bottom w:val="single" w:color="auto" w:sz="4" w:space="0"/>
              <w:tl2br w:val="nil"/>
              <w:tr2bl w:val="nil"/>
            </w:tcBorders>
            <w:vAlign w:val="center"/>
          </w:tcPr>
          <w:p>
            <w:pPr>
              <w:pStyle w:val="13"/>
              <w:spacing w:before="111"/>
              <w:ind w:left="27" w:leftChars="0" w:right="0" w:rightChars="0"/>
              <w:jc w:val="center"/>
              <w:rPr>
                <w:rFonts w:hint="default" w:ascii="Times New Roman" w:eastAsia="宋体"/>
                <w:sz w:val="20"/>
                <w:lang w:val="en-US" w:eastAsia="zh-CN"/>
              </w:rPr>
            </w:pPr>
            <w:r>
              <w:rPr>
                <w:rFonts w:hint="eastAsia" w:ascii="Times New Roman"/>
                <w:sz w:val="20"/>
                <w:lang w:val="en-US" w:eastAsia="zh-CN"/>
              </w:rPr>
              <w:t>15</w:t>
            </w:r>
          </w:p>
        </w:tc>
        <w:tc>
          <w:tcPr>
            <w:tcW w:w="1323" w:type="dxa"/>
            <w:tcBorders>
              <w:bottom w:val="single" w:color="auto" w:sz="4" w:space="0"/>
              <w:tl2br w:val="nil"/>
              <w:tr2bl w:val="nil"/>
            </w:tcBorders>
            <w:vAlign w:val="center"/>
          </w:tcPr>
          <w:p>
            <w:pPr>
              <w:pStyle w:val="13"/>
              <w:spacing w:before="111"/>
              <w:ind w:left="329" w:leftChars="0" w:right="304" w:rightChars="0"/>
              <w:jc w:val="center"/>
              <w:rPr>
                <w:rFonts w:hint="default" w:ascii="Times New Roman"/>
                <w:sz w:val="21"/>
                <w:lang w:val="en-US" w:eastAsia="zh-CN"/>
              </w:rPr>
            </w:pPr>
            <w:r>
              <w:rPr>
                <w:rFonts w:hint="eastAsia" w:ascii="Times New Roman"/>
                <w:sz w:val="21"/>
                <w:lang w:val="en-US" w:eastAsia="zh-CN"/>
              </w:rPr>
              <w:t>10</w:t>
            </w:r>
          </w:p>
        </w:tc>
        <w:tc>
          <w:tcPr>
            <w:tcW w:w="1284" w:type="dxa"/>
            <w:tcBorders>
              <w:bottom w:val="single" w:color="auto" w:sz="4" w:space="0"/>
              <w:tl2br w:val="nil"/>
              <w:tr2bl w:val="nil"/>
            </w:tcBorders>
            <w:vAlign w:val="top"/>
          </w:tcPr>
          <w:p>
            <w:pPr>
              <w:pStyle w:val="13"/>
              <w:spacing w:before="111"/>
              <w:ind w:left="414" w:leftChars="0" w:right="397" w:rightChars="0"/>
              <w:jc w:val="center"/>
              <w:rPr>
                <w:rFonts w:hint="default" w:ascii="Times New Roman"/>
                <w:sz w:val="21"/>
                <w:lang w:val="en-US" w:eastAsia="zh-CN"/>
              </w:rPr>
            </w:pPr>
            <w:r>
              <w:rPr>
                <w:rFonts w:hint="eastAsia" w:ascii="Times New Roman"/>
                <w:sz w:val="21"/>
                <w:lang w:val="en-US" w:eastAsia="zh-CN"/>
              </w:rPr>
              <w:t>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46" w:type="dxa"/>
            <w:vMerge w:val="continue"/>
            <w:tcBorders>
              <w:tl2br w:val="nil"/>
              <w:tr2bl w:val="nil"/>
            </w:tcBorders>
            <w:vAlign w:val="top"/>
          </w:tcPr>
          <w:p>
            <w:pPr>
              <w:pStyle w:val="13"/>
              <w:spacing w:before="113"/>
              <w:ind w:left="47" w:leftChars="0" w:right="0" w:rightChars="0"/>
              <w:jc w:val="center"/>
              <w:rPr>
                <w:rFonts w:ascii="Times New Roman"/>
                <w:w w:val="100"/>
                <w:sz w:val="21"/>
              </w:rPr>
            </w:pPr>
          </w:p>
        </w:tc>
        <w:tc>
          <w:tcPr>
            <w:tcW w:w="1993" w:type="dxa"/>
            <w:tcBorders>
              <w:top w:val="single" w:color="auto" w:sz="4" w:space="0"/>
              <w:tl2br w:val="nil"/>
              <w:tr2bl w:val="nil"/>
            </w:tcBorders>
            <w:vAlign w:val="top"/>
          </w:tcPr>
          <w:p>
            <w:pPr>
              <w:pStyle w:val="13"/>
              <w:spacing w:before="101"/>
              <w:ind w:left="355" w:leftChars="0" w:right="328" w:rightChars="0"/>
              <w:jc w:val="center"/>
              <w:rPr>
                <w:sz w:val="21"/>
              </w:rPr>
            </w:pPr>
            <w:r>
              <w:rPr>
                <w:sz w:val="21"/>
              </w:rPr>
              <w:t>原型制作</w:t>
            </w:r>
          </w:p>
        </w:tc>
        <w:tc>
          <w:tcPr>
            <w:tcW w:w="2050" w:type="dxa"/>
            <w:tcBorders>
              <w:top w:val="single" w:color="auto" w:sz="4" w:space="0"/>
              <w:tl2br w:val="nil"/>
              <w:tr2bl w:val="nil"/>
            </w:tcBorders>
            <w:vAlign w:val="center"/>
          </w:tcPr>
          <w:p>
            <w:pPr>
              <w:pStyle w:val="13"/>
              <w:ind w:right="60" w:rightChars="0"/>
              <w:jc w:val="center"/>
              <w:rPr>
                <w:rFonts w:hint="eastAsia" w:ascii="Times New Roman"/>
                <w:sz w:val="21"/>
                <w:lang w:val="en-US" w:eastAsia="zh-CN"/>
              </w:rPr>
            </w:pPr>
            <w:r>
              <w:rPr>
                <w:rFonts w:hint="eastAsia" w:ascii="Times New Roman"/>
                <w:sz w:val="21"/>
                <w:lang w:val="en-US" w:eastAsia="zh-CN"/>
              </w:rPr>
              <w:t>150（机械加工）</w:t>
            </w:r>
          </w:p>
        </w:tc>
        <w:tc>
          <w:tcPr>
            <w:tcW w:w="943" w:type="dxa"/>
            <w:tcBorders>
              <w:top w:val="single" w:color="auto" w:sz="4" w:space="0"/>
              <w:tl2br w:val="nil"/>
              <w:tr2bl w:val="nil"/>
            </w:tcBorders>
            <w:vAlign w:val="center"/>
          </w:tcPr>
          <w:p>
            <w:pPr>
              <w:pStyle w:val="13"/>
              <w:spacing w:before="111"/>
              <w:ind w:left="27" w:leftChars="0" w:right="0" w:rightChars="0"/>
              <w:jc w:val="center"/>
              <w:rPr>
                <w:rFonts w:hint="default" w:ascii="Times New Roman" w:eastAsia="宋体"/>
                <w:w w:val="100"/>
                <w:sz w:val="21"/>
                <w:lang w:val="en-US" w:eastAsia="zh-CN"/>
              </w:rPr>
            </w:pPr>
          </w:p>
        </w:tc>
        <w:tc>
          <w:tcPr>
            <w:tcW w:w="1323" w:type="dxa"/>
            <w:tcBorders>
              <w:top w:val="single" w:color="auto" w:sz="4" w:space="0"/>
              <w:tl2br w:val="nil"/>
              <w:tr2bl w:val="nil"/>
            </w:tcBorders>
            <w:vAlign w:val="top"/>
          </w:tcPr>
          <w:p>
            <w:pPr>
              <w:pStyle w:val="13"/>
              <w:spacing w:before="111"/>
              <w:ind w:left="329" w:leftChars="0" w:right="304" w:rightChars="0"/>
              <w:jc w:val="center"/>
              <w:rPr>
                <w:rFonts w:hint="default" w:ascii="Times New Roman"/>
                <w:sz w:val="21"/>
                <w:lang w:val="en-US" w:eastAsia="zh-CN"/>
              </w:rPr>
            </w:pPr>
            <w:r>
              <w:rPr>
                <w:rFonts w:hint="eastAsia" w:ascii="Times New Roman"/>
                <w:sz w:val="21"/>
                <w:lang w:val="en-US" w:eastAsia="zh-CN"/>
              </w:rPr>
              <w:t>20</w:t>
            </w:r>
          </w:p>
        </w:tc>
        <w:tc>
          <w:tcPr>
            <w:tcW w:w="1284" w:type="dxa"/>
            <w:tcBorders>
              <w:top w:val="single" w:color="auto" w:sz="4" w:space="0"/>
              <w:tl2br w:val="nil"/>
              <w:tr2bl w:val="nil"/>
            </w:tcBorders>
            <w:vAlign w:val="top"/>
          </w:tcPr>
          <w:p>
            <w:pPr>
              <w:pStyle w:val="13"/>
              <w:spacing w:before="111"/>
              <w:ind w:left="414" w:leftChars="0" w:right="397" w:rightChars="0"/>
              <w:jc w:val="center"/>
              <w:rPr>
                <w:rFonts w:hint="default" w:ascii="Times New Roman"/>
                <w:sz w:val="21"/>
                <w:lang w:val="en-US" w:eastAsia="zh-CN"/>
              </w:rPr>
            </w:pPr>
            <w:r>
              <w:rPr>
                <w:rFonts w:hint="eastAsia" w:ascii="Times New Roman"/>
                <w:sz w:val="21"/>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46" w:type="dxa"/>
            <w:tcBorders>
              <w:tl2br w:val="nil"/>
              <w:tr2bl w:val="nil"/>
            </w:tcBorders>
            <w:vAlign w:val="top"/>
          </w:tcPr>
          <w:p>
            <w:pPr>
              <w:pStyle w:val="13"/>
              <w:spacing w:before="113"/>
              <w:ind w:left="49" w:leftChars="0" w:right="0" w:rightChars="0"/>
              <w:jc w:val="center"/>
              <w:rPr>
                <w:rFonts w:ascii="Times New Roman"/>
                <w:w w:val="100"/>
                <w:sz w:val="21"/>
              </w:rPr>
            </w:pPr>
            <w:r>
              <w:rPr>
                <w:rFonts w:ascii="Times New Roman"/>
                <w:w w:val="100"/>
                <w:sz w:val="21"/>
              </w:rPr>
              <w:t>D</w:t>
            </w:r>
          </w:p>
        </w:tc>
        <w:tc>
          <w:tcPr>
            <w:tcW w:w="1993" w:type="dxa"/>
            <w:tcBorders>
              <w:tl2br w:val="nil"/>
              <w:tr2bl w:val="nil"/>
            </w:tcBorders>
            <w:vAlign w:val="top"/>
          </w:tcPr>
          <w:p>
            <w:pPr>
              <w:pStyle w:val="13"/>
              <w:spacing w:before="101"/>
              <w:ind w:left="355" w:leftChars="0" w:right="328" w:rightChars="0"/>
              <w:jc w:val="center"/>
              <w:rPr>
                <w:sz w:val="21"/>
              </w:rPr>
            </w:pPr>
            <w:r>
              <w:rPr>
                <w:sz w:val="21"/>
              </w:rPr>
              <w:t>原型</w:t>
            </w:r>
            <w:r>
              <w:rPr>
                <w:rFonts w:hint="eastAsia"/>
                <w:sz w:val="21"/>
                <w:lang w:val="en-US" w:eastAsia="zh-CN"/>
              </w:rPr>
              <w:t>装配</w:t>
            </w:r>
            <w:r>
              <w:rPr>
                <w:sz w:val="21"/>
              </w:rPr>
              <w:t>装饰</w:t>
            </w:r>
          </w:p>
        </w:tc>
        <w:tc>
          <w:tcPr>
            <w:tcW w:w="2050" w:type="dxa"/>
            <w:tcBorders>
              <w:tl2br w:val="nil"/>
              <w:tr2bl w:val="nil"/>
            </w:tcBorders>
            <w:vAlign w:val="top"/>
          </w:tcPr>
          <w:p>
            <w:pPr>
              <w:pStyle w:val="13"/>
              <w:spacing w:before="101"/>
              <w:ind w:left="355" w:leftChars="0" w:right="328" w:rightChars="0"/>
              <w:jc w:val="center"/>
              <w:rPr>
                <w:rFonts w:hint="eastAsia" w:ascii="Times New Roman"/>
                <w:sz w:val="21"/>
                <w:lang w:val="en-US" w:eastAsia="zh-CN"/>
              </w:rPr>
            </w:pPr>
            <w:r>
              <w:rPr>
                <w:rFonts w:hint="eastAsia"/>
                <w:sz w:val="21"/>
                <w:lang w:val="en-US" w:eastAsia="zh-CN"/>
              </w:rPr>
              <w:t>30</w:t>
            </w:r>
          </w:p>
        </w:tc>
        <w:tc>
          <w:tcPr>
            <w:tcW w:w="943" w:type="dxa"/>
            <w:tcBorders>
              <w:tl2br w:val="nil"/>
              <w:tr2bl w:val="nil"/>
            </w:tcBorders>
            <w:vAlign w:val="center"/>
          </w:tcPr>
          <w:p>
            <w:pPr>
              <w:pStyle w:val="13"/>
              <w:spacing w:before="101"/>
              <w:ind w:left="355" w:leftChars="0" w:right="328" w:rightChars="0"/>
              <w:jc w:val="center"/>
              <w:rPr>
                <w:rFonts w:ascii="Times New Roman"/>
                <w:sz w:val="20"/>
              </w:rPr>
            </w:pPr>
            <w:r>
              <w:rPr>
                <w:rFonts w:hint="eastAsia"/>
                <w:sz w:val="21"/>
                <w:lang w:val="en-US" w:eastAsia="zh-CN"/>
              </w:rPr>
              <w:t>10</w:t>
            </w:r>
          </w:p>
        </w:tc>
        <w:tc>
          <w:tcPr>
            <w:tcW w:w="1323" w:type="dxa"/>
            <w:tcBorders>
              <w:tl2br w:val="nil"/>
              <w:tr2bl w:val="nil"/>
            </w:tcBorders>
            <w:vAlign w:val="top"/>
          </w:tcPr>
          <w:p>
            <w:pPr>
              <w:pStyle w:val="13"/>
              <w:spacing w:before="101"/>
              <w:ind w:left="355" w:leftChars="0" w:right="328" w:rightChars="0"/>
              <w:jc w:val="center"/>
              <w:rPr>
                <w:rFonts w:hint="eastAsia" w:ascii="Times New Roman"/>
                <w:sz w:val="21"/>
                <w:lang w:val="en-US" w:eastAsia="zh-CN"/>
              </w:rPr>
            </w:pPr>
          </w:p>
        </w:tc>
        <w:tc>
          <w:tcPr>
            <w:tcW w:w="1284" w:type="dxa"/>
            <w:tcBorders>
              <w:tl2br w:val="nil"/>
              <w:tr2bl w:val="nil"/>
            </w:tcBorders>
            <w:vAlign w:val="top"/>
          </w:tcPr>
          <w:p>
            <w:pPr>
              <w:pStyle w:val="13"/>
              <w:spacing w:before="113"/>
              <w:ind w:left="414" w:leftChars="0" w:right="397" w:rightChars="0"/>
              <w:jc w:val="center"/>
              <w:rPr>
                <w:rFonts w:hint="eastAsia" w:ascii="Times New Roman"/>
                <w:sz w:val="21"/>
                <w:lang w:val="en-US" w:eastAsia="zh-CN"/>
              </w:rPr>
            </w:pPr>
            <w:r>
              <w:rPr>
                <w:rFonts w:ascii="Times New Roman"/>
                <w:sz w:val="21"/>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939" w:type="dxa"/>
            <w:gridSpan w:val="2"/>
            <w:tcBorders>
              <w:tl2br w:val="nil"/>
              <w:tr2bl w:val="nil"/>
            </w:tcBorders>
            <w:vAlign w:val="top"/>
          </w:tcPr>
          <w:p>
            <w:pPr>
              <w:pStyle w:val="13"/>
              <w:spacing w:before="97"/>
              <w:ind w:left="1264" w:leftChars="0" w:right="1213" w:rightChars="0"/>
              <w:jc w:val="center"/>
              <w:rPr>
                <w:sz w:val="21"/>
              </w:rPr>
            </w:pPr>
            <w:r>
              <w:rPr>
                <w:sz w:val="21"/>
              </w:rPr>
              <w:t>总计</w:t>
            </w:r>
          </w:p>
        </w:tc>
        <w:tc>
          <w:tcPr>
            <w:tcW w:w="2050" w:type="dxa"/>
            <w:tcBorders>
              <w:tl2br w:val="nil"/>
              <w:tr2bl w:val="nil"/>
            </w:tcBorders>
            <w:vAlign w:val="top"/>
          </w:tcPr>
          <w:p>
            <w:pPr>
              <w:pStyle w:val="13"/>
              <w:spacing w:before="108"/>
              <w:ind w:left="398" w:leftChars="0" w:right="371" w:rightChars="0"/>
              <w:jc w:val="center"/>
              <w:rPr>
                <w:rFonts w:hint="eastAsia" w:ascii="Times New Roman"/>
                <w:sz w:val="21"/>
                <w:lang w:val="en-US" w:eastAsia="zh-CN"/>
              </w:rPr>
            </w:pPr>
            <w:r>
              <w:rPr>
                <w:rFonts w:hint="eastAsia" w:ascii="Times New Roman"/>
                <w:sz w:val="21"/>
                <w:lang w:val="en-US" w:eastAsia="zh-CN"/>
              </w:rPr>
              <w:t>540</w:t>
            </w:r>
          </w:p>
        </w:tc>
        <w:tc>
          <w:tcPr>
            <w:tcW w:w="943" w:type="dxa"/>
            <w:tcBorders>
              <w:tl2br w:val="nil"/>
              <w:tr2bl w:val="nil"/>
            </w:tcBorders>
            <w:vAlign w:val="center"/>
          </w:tcPr>
          <w:p>
            <w:pPr>
              <w:pStyle w:val="13"/>
              <w:ind w:left="0" w:leftChars="0" w:right="0" w:rightChars="0"/>
              <w:jc w:val="center"/>
              <w:rPr>
                <w:rFonts w:ascii="Times New Roman"/>
                <w:sz w:val="20"/>
              </w:rPr>
            </w:pPr>
          </w:p>
        </w:tc>
        <w:tc>
          <w:tcPr>
            <w:tcW w:w="1323" w:type="dxa"/>
            <w:tcBorders>
              <w:tl2br w:val="nil"/>
              <w:tr2bl w:val="nil"/>
            </w:tcBorders>
            <w:vAlign w:val="top"/>
          </w:tcPr>
          <w:p>
            <w:pPr>
              <w:pStyle w:val="13"/>
              <w:ind w:left="0" w:leftChars="0" w:right="0" w:rightChars="0"/>
              <w:rPr>
                <w:rFonts w:hint="eastAsia" w:ascii="Times New Roman"/>
                <w:sz w:val="21"/>
                <w:lang w:val="en-US" w:eastAsia="zh-CN"/>
              </w:rPr>
            </w:pPr>
          </w:p>
        </w:tc>
        <w:tc>
          <w:tcPr>
            <w:tcW w:w="1284" w:type="dxa"/>
            <w:tcBorders>
              <w:tl2br w:val="nil"/>
              <w:tr2bl w:val="nil"/>
            </w:tcBorders>
            <w:vAlign w:val="top"/>
          </w:tcPr>
          <w:p>
            <w:pPr>
              <w:pStyle w:val="13"/>
              <w:spacing w:before="108"/>
              <w:ind w:left="419" w:leftChars="0" w:right="397" w:rightChars="0"/>
              <w:jc w:val="center"/>
              <w:rPr>
                <w:rFonts w:hint="eastAsia" w:ascii="Times New Roman"/>
                <w:sz w:val="21"/>
                <w:lang w:val="en-US" w:eastAsia="zh-CN"/>
              </w:rPr>
            </w:pPr>
            <w:r>
              <w:rPr>
                <w:rFonts w:ascii="Times New Roman"/>
                <w:sz w:val="21"/>
              </w:rPr>
              <w:t>100</w:t>
            </w:r>
          </w:p>
        </w:tc>
      </w:tr>
    </w:tbl>
    <w:p>
      <w:pPr>
        <w:spacing w:after="0"/>
        <w:jc w:val="center"/>
        <w:rPr>
          <w:rFonts w:ascii="Times New Roman"/>
          <w:sz w:val="21"/>
        </w:rPr>
        <w:sectPr>
          <w:pgSz w:w="11910" w:h="16840"/>
          <w:pgMar w:top="1420" w:right="1120" w:bottom="280" w:left="1240" w:header="720" w:footer="720" w:gutter="0"/>
          <w:pgBorders>
            <w:top w:val="none" w:sz="0" w:space="0"/>
            <w:left w:val="none" w:sz="0" w:space="0"/>
            <w:bottom w:val="none" w:sz="0" w:space="0"/>
            <w:right w:val="none" w:sz="0" w:space="0"/>
          </w:pgBorders>
          <w:cols w:space="720" w:num="1"/>
        </w:sectPr>
      </w:pPr>
    </w:p>
    <w:p>
      <w:pPr>
        <w:pStyle w:val="12"/>
        <w:numPr>
          <w:ilvl w:val="1"/>
          <w:numId w:val="1"/>
        </w:numPr>
        <w:tabs>
          <w:tab w:val="left" w:pos="1175"/>
        </w:tabs>
        <w:spacing w:before="84" w:after="0" w:line="240" w:lineRule="auto"/>
        <w:ind w:left="1174" w:right="0" w:hanging="615"/>
        <w:jc w:val="left"/>
        <w:rPr>
          <w:rFonts w:ascii="Cambria" w:eastAsia="Cambria"/>
          <w:b/>
          <w:sz w:val="32"/>
        </w:rPr>
      </w:pPr>
      <w:bookmarkStart w:id="26" w:name="_bookmark7"/>
      <w:bookmarkEnd w:id="26"/>
      <w:bookmarkStart w:id="27" w:name="_bookmark7"/>
      <w:bookmarkEnd w:id="27"/>
      <w:r>
        <w:rPr>
          <w:b/>
          <w:sz w:val="32"/>
        </w:rPr>
        <w:t>模块简述</w:t>
      </w:r>
    </w:p>
    <w:p>
      <w:pPr>
        <w:pStyle w:val="12"/>
        <w:numPr>
          <w:ilvl w:val="2"/>
          <w:numId w:val="1"/>
        </w:numPr>
        <w:tabs>
          <w:tab w:val="left" w:pos="1362"/>
        </w:tabs>
        <w:spacing w:before="214" w:after="0" w:line="240" w:lineRule="auto"/>
        <w:ind w:left="1362" w:right="0" w:hanging="802"/>
        <w:jc w:val="left"/>
        <w:rPr>
          <w:b/>
          <w:sz w:val="32"/>
        </w:rPr>
      </w:pPr>
      <w:bookmarkStart w:id="28" w:name="_bookmark8"/>
      <w:bookmarkEnd w:id="28"/>
      <w:bookmarkStart w:id="29" w:name="_bookmark8"/>
      <w:bookmarkEnd w:id="29"/>
      <w:r>
        <w:rPr>
          <w:b/>
          <w:spacing w:val="-27"/>
          <w:sz w:val="32"/>
        </w:rPr>
        <w:t xml:space="preserve">模块 </w:t>
      </w:r>
      <w:r>
        <w:rPr>
          <w:rFonts w:ascii="Times New Roman" w:eastAsia="Times New Roman"/>
          <w:b/>
          <w:sz w:val="32"/>
        </w:rPr>
        <w:t>A</w:t>
      </w:r>
      <w:r>
        <w:rPr>
          <w:b/>
          <w:sz w:val="32"/>
        </w:rPr>
        <w:t>：原型设计建模</w:t>
      </w:r>
    </w:p>
    <w:p>
      <w:pPr>
        <w:pStyle w:val="4"/>
        <w:spacing w:before="219" w:line="357" w:lineRule="auto"/>
        <w:ind w:left="560" w:right="671" w:firstLine="419"/>
        <w:jc w:val="both"/>
      </w:pPr>
      <w:r>
        <w:rPr>
          <w:spacing w:val="1"/>
        </w:rPr>
        <w:t>按给定图纸</w:t>
      </w:r>
      <w:r>
        <w:rPr>
          <w:rFonts w:hint="eastAsia"/>
          <w:spacing w:val="1"/>
          <w:lang w:val="en-US" w:eastAsia="zh-CN"/>
        </w:rPr>
        <w:t>使</w:t>
      </w:r>
      <w:r>
        <w:rPr>
          <w:spacing w:val="1"/>
        </w:rPr>
        <w:t>用</w:t>
      </w:r>
      <w:r>
        <w:rPr>
          <w:rFonts w:hint="eastAsia" w:ascii="Times New Roman"/>
          <w:lang w:val="en-US" w:eastAsia="zh-CN"/>
        </w:rPr>
        <w:t>提供的软件</w:t>
      </w:r>
      <w:r>
        <w:rPr>
          <w:spacing w:val="-6"/>
        </w:rPr>
        <w:t>进行</w:t>
      </w:r>
      <w:r>
        <w:rPr>
          <w:rFonts w:hint="eastAsia"/>
          <w:spacing w:val="-6"/>
          <w:lang w:val="en-US" w:eastAsia="zh-CN"/>
        </w:rPr>
        <w:t>原型</w:t>
      </w:r>
      <w:r>
        <w:rPr>
          <w:spacing w:val="-6"/>
        </w:rPr>
        <w:t>正向建模，并根据要求对指</w:t>
      </w:r>
      <w:r>
        <w:rPr>
          <w:spacing w:val="-10"/>
        </w:rPr>
        <w:t>定部位进行自由设计</w:t>
      </w:r>
      <w:r>
        <w:rPr>
          <w:rFonts w:hint="eastAsia"/>
          <w:spacing w:val="-10"/>
          <w:lang w:eastAsia="zh-CN"/>
        </w:rPr>
        <w:t>，</w:t>
      </w:r>
      <w:r>
        <w:rPr>
          <w:spacing w:val="-3"/>
        </w:rPr>
        <w:t>建立三维数字模型，按要求着色。</w:t>
      </w:r>
    </w:p>
    <w:p>
      <w:pPr>
        <w:pStyle w:val="2"/>
        <w:numPr>
          <w:ilvl w:val="2"/>
          <w:numId w:val="1"/>
        </w:numPr>
        <w:tabs>
          <w:tab w:val="left" w:pos="1362"/>
        </w:tabs>
        <w:spacing w:before="0" w:after="0" w:line="403" w:lineRule="exact"/>
        <w:ind w:left="1362" w:right="0" w:hanging="802"/>
        <w:jc w:val="left"/>
      </w:pPr>
      <w:bookmarkStart w:id="30" w:name="_bookmark9"/>
      <w:bookmarkEnd w:id="30"/>
      <w:bookmarkStart w:id="31" w:name="_bookmark9"/>
      <w:bookmarkEnd w:id="31"/>
      <w:r>
        <w:rPr>
          <w:spacing w:val="-27"/>
        </w:rPr>
        <w:t xml:space="preserve">模块 </w:t>
      </w:r>
      <w:r>
        <w:rPr>
          <w:rFonts w:ascii="Times New Roman" w:eastAsia="Times New Roman"/>
        </w:rPr>
        <w:t>B</w:t>
      </w:r>
      <w:r>
        <w:t>：原型工程图</w:t>
      </w:r>
    </w:p>
    <w:p>
      <w:pPr>
        <w:pStyle w:val="4"/>
        <w:spacing w:before="132" w:line="278" w:lineRule="auto"/>
        <w:ind w:left="560" w:right="671" w:firstLine="419"/>
      </w:pPr>
      <w:r>
        <w:rPr>
          <w:spacing w:val="-8"/>
        </w:rPr>
        <w:t>根据自建的原型三维模型，对照给定图纸的视图、尺寸标注、技术要求等生成</w:t>
      </w:r>
      <w:r>
        <w:rPr>
          <w:spacing w:val="-5"/>
        </w:rPr>
        <w:t>工程图，且工程图中立体图必须是着色的三维模型。</w:t>
      </w:r>
    </w:p>
    <w:p>
      <w:pPr>
        <w:pStyle w:val="2"/>
        <w:numPr>
          <w:ilvl w:val="2"/>
          <w:numId w:val="1"/>
        </w:numPr>
        <w:tabs>
          <w:tab w:val="left" w:pos="1362"/>
        </w:tabs>
        <w:spacing w:before="82" w:after="0" w:line="240" w:lineRule="auto"/>
        <w:ind w:left="1362" w:right="0" w:hanging="802"/>
        <w:jc w:val="left"/>
        <w:rPr>
          <w:u w:val="none"/>
        </w:rPr>
      </w:pPr>
      <w:bookmarkStart w:id="32" w:name="_bookmark10"/>
      <w:bookmarkEnd w:id="32"/>
      <w:bookmarkStart w:id="33" w:name="_bookmark10"/>
      <w:bookmarkEnd w:id="33"/>
      <w:r>
        <w:rPr>
          <w:spacing w:val="-27"/>
          <w:u w:val="none"/>
        </w:rPr>
        <w:t xml:space="preserve">模块 </w:t>
      </w:r>
      <w:r>
        <w:rPr>
          <w:rFonts w:ascii="Times New Roman" w:eastAsia="Times New Roman"/>
          <w:u w:val="none"/>
        </w:rPr>
        <w:t>C</w:t>
      </w:r>
      <w:r>
        <w:rPr>
          <w:u w:val="none"/>
        </w:rPr>
        <w:t>：原型制作</w:t>
      </w:r>
    </w:p>
    <w:p>
      <w:pPr>
        <w:pStyle w:val="4"/>
        <w:spacing w:before="132" w:line="278" w:lineRule="auto"/>
        <w:ind w:left="560" w:right="671" w:firstLine="419"/>
        <w:rPr>
          <w:spacing w:val="-8"/>
        </w:rPr>
      </w:pPr>
      <w:r>
        <w:rPr>
          <w:spacing w:val="-8"/>
        </w:rPr>
        <w:t>使用自己设计的原型工程图，用铝材、</w:t>
      </w:r>
      <w:r>
        <w:rPr>
          <w:rFonts w:hint="eastAsia"/>
          <w:spacing w:val="-8"/>
          <w:lang w:val="en-US" w:eastAsia="zh-CN"/>
        </w:rPr>
        <w:t>光每树脂</w:t>
      </w:r>
      <w:r>
        <w:rPr>
          <w:spacing w:val="-8"/>
        </w:rPr>
        <w:t>等材料，</w:t>
      </w:r>
      <w:r>
        <w:rPr>
          <w:rFonts w:hint="eastAsia"/>
          <w:spacing w:val="-8"/>
          <w:lang w:val="en-US" w:eastAsia="zh-CN"/>
        </w:rPr>
        <w:t>使用</w:t>
      </w:r>
      <w:r>
        <w:rPr>
          <w:spacing w:val="-8"/>
        </w:rPr>
        <w:t>砂光机、钻床、数控</w:t>
      </w:r>
      <w:r>
        <w:rPr>
          <w:rFonts w:hint="eastAsia"/>
          <w:spacing w:val="-8"/>
          <w:lang w:val="en-US" w:eastAsia="zh-CN"/>
        </w:rPr>
        <w:t>多轴钻攻中心</w:t>
      </w:r>
      <w:r>
        <w:rPr>
          <w:spacing w:val="-8"/>
        </w:rPr>
        <w:t>、3D 打印机等设备和手工工具来制作模型，并对零件进行表面打磨、组装。</w:t>
      </w:r>
    </w:p>
    <w:p>
      <w:pPr>
        <w:pStyle w:val="2"/>
        <w:numPr>
          <w:ilvl w:val="2"/>
          <w:numId w:val="1"/>
        </w:numPr>
        <w:tabs>
          <w:tab w:val="left" w:pos="1362"/>
        </w:tabs>
        <w:spacing w:before="81" w:after="0" w:line="240" w:lineRule="auto"/>
        <w:ind w:left="1362" w:right="0" w:hanging="802"/>
        <w:jc w:val="left"/>
        <w:rPr>
          <w:u w:val="none"/>
        </w:rPr>
      </w:pPr>
      <w:bookmarkStart w:id="34" w:name="_bookmark11"/>
      <w:bookmarkEnd w:id="34"/>
      <w:bookmarkStart w:id="35" w:name="_bookmark11"/>
      <w:bookmarkEnd w:id="35"/>
      <w:r>
        <w:rPr>
          <w:spacing w:val="-27"/>
          <w:u w:val="none"/>
        </w:rPr>
        <w:t xml:space="preserve">模块 </w:t>
      </w:r>
      <w:r>
        <w:rPr>
          <w:rFonts w:ascii="Times New Roman" w:eastAsia="Times New Roman"/>
          <w:u w:val="none"/>
        </w:rPr>
        <w:t>D</w:t>
      </w:r>
      <w:r>
        <w:rPr>
          <w:u w:val="none"/>
        </w:rPr>
        <w:t>：原型装饰</w:t>
      </w:r>
    </w:p>
    <w:p>
      <w:pPr>
        <w:pStyle w:val="4"/>
        <w:spacing w:before="132" w:line="278" w:lineRule="auto"/>
        <w:ind w:left="560" w:right="671" w:firstLine="419"/>
        <w:jc w:val="both"/>
      </w:pPr>
      <w:r>
        <w:rPr>
          <w:spacing w:val="-9"/>
        </w:rPr>
        <w:t>对模型表面处理，</w:t>
      </w:r>
      <w:r>
        <w:rPr>
          <w:rFonts w:hint="eastAsia"/>
          <w:spacing w:val="-9"/>
          <w:lang w:val="en-US" w:eastAsia="zh-CN"/>
        </w:rPr>
        <w:t>选择合适的方式进行装饰</w:t>
      </w:r>
      <w:r>
        <w:rPr>
          <w:spacing w:val="-13"/>
        </w:rPr>
        <w:t xml:space="preserve">，装饰的色彩必须与模块 </w:t>
      </w:r>
      <w:r>
        <w:rPr>
          <w:rFonts w:ascii="Times New Roman" w:eastAsia="Times New Roman"/>
        </w:rPr>
        <w:t xml:space="preserve">A </w:t>
      </w:r>
      <w:r>
        <w:rPr>
          <w:spacing w:val="-3"/>
        </w:rPr>
        <w:t>中三维模型的着色一致。</w:t>
      </w:r>
    </w:p>
    <w:p>
      <w:pPr>
        <w:pStyle w:val="2"/>
        <w:numPr>
          <w:ilvl w:val="1"/>
          <w:numId w:val="1"/>
        </w:numPr>
        <w:tabs>
          <w:tab w:val="left" w:pos="1094"/>
        </w:tabs>
        <w:spacing w:before="82" w:after="0" w:line="240" w:lineRule="auto"/>
        <w:ind w:left="1093" w:right="0" w:hanging="534"/>
        <w:jc w:val="left"/>
        <w:outlineLvl w:val="1"/>
        <w:rPr>
          <w:rFonts w:ascii="Cambria" w:eastAsia="Cambria"/>
        </w:rPr>
      </w:pPr>
      <w:bookmarkStart w:id="36" w:name="_bookmark12"/>
      <w:bookmarkEnd w:id="36"/>
      <w:bookmarkStart w:id="37" w:name="_bookmark12"/>
      <w:bookmarkEnd w:id="37"/>
      <w:bookmarkStart w:id="38" w:name="_Toc22504"/>
      <w:bookmarkStart w:id="39" w:name="_Toc4553"/>
      <w:r>
        <w:t>命题方式</w:t>
      </w:r>
      <w:bookmarkEnd w:id="38"/>
      <w:bookmarkEnd w:id="39"/>
    </w:p>
    <w:p>
      <w:pPr>
        <w:pStyle w:val="4"/>
        <w:spacing w:before="133" w:line="278" w:lineRule="auto"/>
        <w:ind w:left="560" w:right="671" w:firstLine="479"/>
        <w:jc w:val="both"/>
      </w:pPr>
      <w:r>
        <w:rPr>
          <w:spacing w:val="-7"/>
        </w:rPr>
        <w:t>赛</w:t>
      </w:r>
      <w:r>
        <w:rPr>
          <w:spacing w:val="-6"/>
        </w:rPr>
        <w:t>前</w:t>
      </w:r>
      <w:r>
        <w:rPr>
          <w:rFonts w:hint="eastAsia"/>
          <w:spacing w:val="-6"/>
          <w:lang w:val="en-US" w:eastAsia="zh-CN"/>
        </w:rPr>
        <w:t>提前公</w:t>
      </w:r>
      <w:r>
        <w:rPr>
          <w:spacing w:val="-6"/>
        </w:rPr>
        <w:t>布样题，赛题内容基于世界技</w:t>
      </w:r>
      <w:r>
        <w:rPr>
          <w:spacing w:val="-11"/>
        </w:rPr>
        <w:t>能大赛的技术要求</w:t>
      </w:r>
      <w:r>
        <w:rPr>
          <w:rFonts w:hint="eastAsia"/>
          <w:spacing w:val="-11"/>
          <w:lang w:eastAsia="zh-CN"/>
        </w:rPr>
        <w:t>。</w:t>
      </w:r>
      <w:r>
        <w:rPr>
          <w:rFonts w:hint="eastAsia"/>
          <w:spacing w:val="-11"/>
          <w:lang w:val="en-US" w:eastAsia="zh-CN"/>
        </w:rPr>
        <w:t>正式赛题有</w:t>
      </w:r>
      <w:r>
        <w:rPr>
          <w:spacing w:val="-10"/>
        </w:rPr>
        <w:t xml:space="preserve">不超过 </w:t>
      </w:r>
      <w:r>
        <w:rPr>
          <w:rFonts w:ascii="Times New Roman" w:eastAsia="Times New Roman"/>
        </w:rPr>
        <w:t>30%</w:t>
      </w:r>
      <w:r>
        <w:t>的</w:t>
      </w:r>
      <w:r>
        <w:rPr>
          <w:spacing w:val="-3"/>
        </w:rPr>
        <w:t>修改、调整。</w:t>
      </w:r>
    </w:p>
    <w:p>
      <w:pPr>
        <w:pStyle w:val="4"/>
        <w:rPr>
          <w:sz w:val="20"/>
        </w:rPr>
      </w:pPr>
    </w:p>
    <w:p>
      <w:pPr>
        <w:pStyle w:val="2"/>
        <w:numPr>
          <w:ilvl w:val="1"/>
          <w:numId w:val="1"/>
        </w:numPr>
        <w:tabs>
          <w:tab w:val="left" w:pos="1041"/>
        </w:tabs>
        <w:spacing w:before="137" w:after="0" w:line="240" w:lineRule="auto"/>
        <w:ind w:left="1040" w:right="0" w:hanging="481"/>
        <w:jc w:val="left"/>
        <w:outlineLvl w:val="1"/>
        <w:rPr>
          <w:rFonts w:ascii="Times New Roman" w:eastAsia="Times New Roman"/>
        </w:rPr>
      </w:pPr>
      <w:bookmarkStart w:id="40" w:name="_bookmark13"/>
      <w:bookmarkEnd w:id="40"/>
      <w:bookmarkStart w:id="41" w:name="_bookmark13"/>
      <w:bookmarkEnd w:id="41"/>
      <w:bookmarkStart w:id="42" w:name="_Toc14470"/>
      <w:bookmarkStart w:id="43" w:name="_Toc9192"/>
      <w:r>
        <w:t>考核次数及地点安排</w:t>
      </w:r>
      <w:bookmarkEnd w:id="42"/>
      <w:bookmarkEnd w:id="43"/>
    </w:p>
    <w:p>
      <w:pPr>
        <w:pStyle w:val="4"/>
        <w:spacing w:before="132" w:line="278" w:lineRule="auto"/>
        <w:ind w:left="560" w:right="671" w:firstLine="559"/>
        <w:rPr>
          <w:spacing w:val="-5"/>
        </w:rPr>
      </w:pPr>
      <w:r>
        <w:rPr>
          <w:rFonts w:hint="eastAsia"/>
          <w:spacing w:val="-7"/>
          <w:lang w:val="en-US" w:eastAsia="zh-CN"/>
        </w:rPr>
        <w:t>本</w:t>
      </w:r>
      <w:r>
        <w:rPr>
          <w:spacing w:val="-7"/>
        </w:rPr>
        <w:t xml:space="preserve">选拔赛只进行一轮次考核，考核时间为 </w:t>
      </w:r>
      <w:r>
        <w:rPr>
          <w:rFonts w:ascii="Times New Roman" w:hAnsi="Times New Roman" w:eastAsia="Times New Roman"/>
        </w:rPr>
        <w:t>2</w:t>
      </w:r>
      <w:r>
        <w:rPr>
          <w:spacing w:val="-7"/>
        </w:rPr>
        <w:t>02</w:t>
      </w:r>
      <w:r>
        <w:rPr>
          <w:rFonts w:hint="eastAsia"/>
          <w:spacing w:val="-7"/>
          <w:lang w:val="en-US" w:eastAsia="zh-CN"/>
        </w:rPr>
        <w:t>2</w:t>
      </w:r>
      <w:r>
        <w:rPr>
          <w:spacing w:val="-7"/>
        </w:rPr>
        <w:t>年</w:t>
      </w:r>
      <w:r>
        <w:rPr>
          <w:rFonts w:hint="eastAsia"/>
          <w:spacing w:val="-7"/>
          <w:lang w:val="en-US" w:eastAsia="zh-CN"/>
        </w:rPr>
        <w:t>11</w:t>
      </w:r>
      <w:r>
        <w:rPr>
          <w:spacing w:val="-7"/>
        </w:rPr>
        <w:t>月 、地点</w:t>
      </w:r>
      <w:r>
        <w:rPr>
          <w:rFonts w:hint="eastAsia"/>
          <w:spacing w:val="-7"/>
          <w:lang w:val="en-US" w:eastAsia="zh-CN"/>
        </w:rPr>
        <w:t>在武</w:t>
      </w:r>
      <w:r>
        <w:rPr>
          <w:rFonts w:hint="eastAsia"/>
          <w:spacing w:val="-9"/>
          <w:lang w:val="en-US" w:eastAsia="zh-CN"/>
        </w:rPr>
        <w:t>汉城市职业</w:t>
      </w:r>
      <w:r>
        <w:rPr>
          <w:spacing w:val="-5"/>
        </w:rPr>
        <w:t>学院。</w:t>
      </w:r>
    </w:p>
    <w:p>
      <w:pPr>
        <w:pStyle w:val="4"/>
        <w:spacing w:before="132" w:line="278" w:lineRule="auto"/>
        <w:ind w:left="560" w:right="671" w:firstLine="559"/>
        <w:rPr>
          <w:spacing w:val="-5"/>
        </w:rPr>
      </w:pPr>
    </w:p>
    <w:p>
      <w:pPr>
        <w:pStyle w:val="4"/>
        <w:spacing w:before="132" w:line="278" w:lineRule="auto"/>
        <w:ind w:left="560" w:right="671" w:firstLine="559"/>
        <w:rPr>
          <w:spacing w:val="-5"/>
        </w:rPr>
      </w:pPr>
    </w:p>
    <w:p>
      <w:pPr>
        <w:pStyle w:val="3"/>
        <w:numPr>
          <w:ilvl w:val="0"/>
          <w:numId w:val="1"/>
        </w:numPr>
        <w:tabs>
          <w:tab w:val="left" w:pos="893"/>
        </w:tabs>
        <w:spacing w:before="30" w:after="0" w:line="240" w:lineRule="auto"/>
        <w:ind w:left="892" w:right="0" w:hanging="333"/>
        <w:jc w:val="left"/>
        <w:outlineLvl w:val="0"/>
        <w:rPr>
          <w:rFonts w:ascii="Times New Roman" w:eastAsia="Times New Roman"/>
          <w:sz w:val="42"/>
        </w:rPr>
      </w:pPr>
      <w:bookmarkStart w:id="44" w:name="_bookmark14"/>
      <w:bookmarkEnd w:id="44"/>
      <w:bookmarkStart w:id="45" w:name="_bookmark14"/>
      <w:bookmarkEnd w:id="45"/>
      <w:bookmarkStart w:id="46" w:name="_Toc10480"/>
      <w:bookmarkStart w:id="47" w:name="_Toc14290"/>
      <w:r>
        <w:t>评分</w:t>
      </w:r>
      <w:bookmarkEnd w:id="46"/>
      <w:bookmarkEnd w:id="47"/>
      <w:r>
        <w:rPr>
          <w:rFonts w:hint="eastAsia"/>
          <w:lang w:val="en-US" w:eastAsia="zh-CN"/>
        </w:rPr>
        <w:t>方式</w:t>
      </w:r>
    </w:p>
    <w:p>
      <w:pPr>
        <w:pStyle w:val="4"/>
        <w:spacing w:before="211" w:line="278" w:lineRule="auto"/>
        <w:ind w:left="560" w:right="674" w:firstLine="479"/>
        <w:rPr>
          <w:sz w:val="20"/>
        </w:rPr>
      </w:pPr>
      <w:r>
        <w:t>本项目评分标准分为测量和评价两类。凡可采用客观数据表述的评判称为测量；凡需要采用主观描述进行的评判称为评价</w:t>
      </w:r>
      <w:r>
        <w:rPr>
          <w:rFonts w:hint="eastAsia"/>
          <w:lang w:eastAsia="zh-CN"/>
        </w:rPr>
        <w:t>，</w:t>
      </w:r>
      <w:r>
        <w:rPr>
          <w:rFonts w:hint="eastAsia"/>
          <w:lang w:val="en-US" w:eastAsia="zh-CN"/>
        </w:rPr>
        <w:t>各模块分值见3.1竞赛模块</w:t>
      </w:r>
      <w:r>
        <w:t>。</w:t>
      </w:r>
    </w:p>
    <w:p>
      <w:pPr>
        <w:pStyle w:val="2"/>
        <w:numPr>
          <w:ilvl w:val="1"/>
          <w:numId w:val="1"/>
        </w:numPr>
        <w:tabs>
          <w:tab w:val="left" w:pos="1175"/>
        </w:tabs>
        <w:spacing w:before="137" w:after="0" w:line="240" w:lineRule="auto"/>
        <w:ind w:left="1174" w:right="0" w:hanging="615"/>
        <w:jc w:val="left"/>
        <w:outlineLvl w:val="1"/>
        <w:rPr>
          <w:rFonts w:ascii="Cambria" w:eastAsia="Cambria"/>
        </w:rPr>
      </w:pPr>
      <w:bookmarkStart w:id="48" w:name="_bookmark15"/>
      <w:bookmarkEnd w:id="48"/>
      <w:bookmarkStart w:id="49" w:name="_bookmark15"/>
      <w:bookmarkEnd w:id="49"/>
      <w:bookmarkStart w:id="50" w:name="_Toc8063"/>
      <w:bookmarkStart w:id="51" w:name="_Toc24833"/>
      <w:r>
        <w:t>评价分（主观）</w:t>
      </w:r>
      <w:bookmarkEnd w:id="50"/>
      <w:bookmarkEnd w:id="51"/>
    </w:p>
    <w:p>
      <w:pPr>
        <w:pStyle w:val="4"/>
        <w:spacing w:before="132" w:line="278" w:lineRule="auto"/>
        <w:ind w:left="560" w:right="570" w:firstLine="479"/>
      </w:pPr>
      <w:r>
        <w:rPr>
          <w:spacing w:val="-8"/>
        </w:rPr>
        <w:t>评价分</w:t>
      </w:r>
      <w:r>
        <w:rPr>
          <w:spacing w:val="-5"/>
        </w:rPr>
        <w:t>打分方式：</w:t>
      </w:r>
      <w:r>
        <w:rPr>
          <w:spacing w:val="-10"/>
        </w:rPr>
        <w:t>3</w:t>
      </w:r>
      <w:r>
        <w:rPr>
          <w:spacing w:val="-9"/>
        </w:rPr>
        <w:t xml:space="preserve"> 名裁判为一组，各自单独评分，计算出平均权重分， </w:t>
      </w:r>
      <w:r>
        <w:rPr>
          <w:spacing w:val="-22"/>
        </w:rPr>
        <w:t xml:space="preserve">除以 </w:t>
      </w:r>
      <w:r>
        <w:t>3</w:t>
      </w:r>
      <w:r>
        <w:rPr>
          <w:spacing w:val="-12"/>
        </w:rPr>
        <w:t xml:space="preserve"> 后再乘以该子项的分值计算出实际得分。裁判相互间分差必须小于等于 </w:t>
      </w:r>
      <w:r>
        <w:t>1</w:t>
      </w:r>
      <w:r>
        <w:rPr>
          <w:spacing w:val="-18"/>
        </w:rPr>
        <w:t xml:space="preserve"> 分，否则需</w:t>
      </w:r>
      <w:r>
        <w:rPr>
          <w:spacing w:val="-7"/>
        </w:rPr>
        <w:t>要给出确切理由并在小组长或裁判长的监督下进行调分。</w:t>
      </w:r>
    </w:p>
    <w:p>
      <w:pPr>
        <w:pStyle w:val="4"/>
        <w:spacing w:after="21"/>
        <w:ind w:left="1040"/>
      </w:pPr>
      <w:r>
        <w:t>权重表如下：</w:t>
      </w:r>
    </w:p>
    <w:tbl>
      <w:tblPr>
        <w:tblStyle w:val="9"/>
        <w:tblW w:w="0" w:type="auto"/>
        <w:tblInd w:w="4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524"/>
        <w:gridCol w:w="701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24" w:type="dxa"/>
            <w:tcBorders>
              <w:tl2br w:val="nil"/>
              <w:tr2bl w:val="nil"/>
            </w:tcBorders>
            <w:vAlign w:val="top"/>
          </w:tcPr>
          <w:p>
            <w:pPr>
              <w:pStyle w:val="13"/>
              <w:spacing w:before="65"/>
              <w:ind w:left="342" w:right="292"/>
              <w:jc w:val="center"/>
              <w:rPr>
                <w:b/>
                <w:sz w:val="21"/>
              </w:rPr>
            </w:pPr>
            <w:r>
              <w:rPr>
                <w:b/>
                <w:sz w:val="21"/>
              </w:rPr>
              <w:t>权重分值</w:t>
            </w:r>
          </w:p>
        </w:tc>
        <w:tc>
          <w:tcPr>
            <w:tcW w:w="7015" w:type="dxa"/>
            <w:tcBorders>
              <w:tl2br w:val="nil"/>
              <w:tr2bl w:val="nil"/>
            </w:tcBorders>
            <w:vAlign w:val="top"/>
          </w:tcPr>
          <w:p>
            <w:pPr>
              <w:pStyle w:val="13"/>
              <w:spacing w:before="65"/>
              <w:ind w:left="3074" w:right="3051"/>
              <w:jc w:val="center"/>
              <w:rPr>
                <w:b/>
                <w:sz w:val="21"/>
              </w:rPr>
            </w:pPr>
            <w:r>
              <w:rPr>
                <w:b/>
                <w:sz w:val="21"/>
              </w:rPr>
              <w:t>要求描述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524" w:type="dxa"/>
            <w:tcBorders>
              <w:tl2br w:val="nil"/>
              <w:tr2bl w:val="nil"/>
            </w:tcBorders>
            <w:vAlign w:val="top"/>
          </w:tcPr>
          <w:p>
            <w:pPr>
              <w:pStyle w:val="13"/>
              <w:spacing w:before="66"/>
              <w:ind w:left="342" w:right="292"/>
              <w:jc w:val="center"/>
              <w:rPr>
                <w:sz w:val="21"/>
              </w:rPr>
            </w:pPr>
            <w:r>
              <w:rPr>
                <w:rFonts w:ascii="Times New Roman" w:eastAsia="Times New Roman"/>
                <w:sz w:val="21"/>
              </w:rPr>
              <w:t xml:space="preserve">0 </w:t>
            </w:r>
            <w:r>
              <w:rPr>
                <w:sz w:val="21"/>
              </w:rPr>
              <w:t>分</w:t>
            </w:r>
          </w:p>
        </w:tc>
        <w:tc>
          <w:tcPr>
            <w:tcW w:w="7015" w:type="dxa"/>
            <w:tcBorders>
              <w:tl2br w:val="nil"/>
              <w:tr2bl w:val="nil"/>
            </w:tcBorders>
            <w:vAlign w:val="top"/>
          </w:tcPr>
          <w:p>
            <w:pPr>
              <w:pStyle w:val="13"/>
              <w:spacing w:before="66"/>
              <w:ind w:left="117"/>
              <w:rPr>
                <w:sz w:val="21"/>
              </w:rPr>
            </w:pPr>
            <w:r>
              <w:rPr>
                <w:sz w:val="21"/>
              </w:rPr>
              <w:t>不符合行业标准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24" w:type="dxa"/>
            <w:tcBorders>
              <w:tl2br w:val="nil"/>
              <w:tr2bl w:val="nil"/>
            </w:tcBorders>
            <w:vAlign w:val="top"/>
          </w:tcPr>
          <w:p>
            <w:pPr>
              <w:pStyle w:val="13"/>
              <w:spacing w:before="65"/>
              <w:ind w:left="342" w:right="292"/>
              <w:jc w:val="center"/>
              <w:rPr>
                <w:sz w:val="21"/>
              </w:rPr>
            </w:pPr>
            <w:r>
              <w:rPr>
                <w:rFonts w:ascii="Times New Roman" w:eastAsia="Times New Roman"/>
                <w:sz w:val="21"/>
              </w:rPr>
              <w:t xml:space="preserve">1 </w:t>
            </w:r>
            <w:r>
              <w:rPr>
                <w:sz w:val="21"/>
              </w:rPr>
              <w:t>分</w:t>
            </w:r>
          </w:p>
        </w:tc>
        <w:tc>
          <w:tcPr>
            <w:tcW w:w="7015" w:type="dxa"/>
            <w:tcBorders>
              <w:tl2br w:val="nil"/>
              <w:tr2bl w:val="nil"/>
            </w:tcBorders>
            <w:vAlign w:val="top"/>
          </w:tcPr>
          <w:p>
            <w:pPr>
              <w:pStyle w:val="13"/>
              <w:spacing w:before="65"/>
              <w:ind w:left="117"/>
              <w:rPr>
                <w:sz w:val="21"/>
              </w:rPr>
            </w:pPr>
            <w:r>
              <w:rPr>
                <w:sz w:val="21"/>
              </w:rPr>
              <w:t>符合行业标准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524" w:type="dxa"/>
            <w:tcBorders>
              <w:tl2br w:val="nil"/>
              <w:tr2bl w:val="nil"/>
            </w:tcBorders>
            <w:vAlign w:val="top"/>
          </w:tcPr>
          <w:p>
            <w:pPr>
              <w:pStyle w:val="13"/>
              <w:spacing w:before="65"/>
              <w:ind w:left="342" w:right="292"/>
              <w:jc w:val="center"/>
              <w:rPr>
                <w:sz w:val="21"/>
              </w:rPr>
            </w:pPr>
            <w:r>
              <w:rPr>
                <w:rFonts w:ascii="Times New Roman" w:eastAsia="Times New Roman"/>
                <w:sz w:val="21"/>
              </w:rPr>
              <w:t xml:space="preserve">2 </w:t>
            </w:r>
            <w:r>
              <w:rPr>
                <w:sz w:val="21"/>
              </w:rPr>
              <w:t>分</w:t>
            </w:r>
          </w:p>
        </w:tc>
        <w:tc>
          <w:tcPr>
            <w:tcW w:w="7015" w:type="dxa"/>
            <w:tcBorders>
              <w:tl2br w:val="nil"/>
              <w:tr2bl w:val="nil"/>
            </w:tcBorders>
            <w:vAlign w:val="top"/>
          </w:tcPr>
          <w:p>
            <w:pPr>
              <w:pStyle w:val="13"/>
              <w:spacing w:before="65"/>
              <w:ind w:left="117"/>
              <w:rPr>
                <w:sz w:val="21"/>
              </w:rPr>
            </w:pPr>
            <w:r>
              <w:rPr>
                <w:sz w:val="21"/>
              </w:rPr>
              <w:t>比符合行业标准好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24" w:type="dxa"/>
            <w:tcBorders>
              <w:tl2br w:val="nil"/>
              <w:tr2bl w:val="nil"/>
            </w:tcBorders>
            <w:vAlign w:val="top"/>
          </w:tcPr>
          <w:p>
            <w:pPr>
              <w:pStyle w:val="13"/>
              <w:spacing w:before="66"/>
              <w:ind w:left="342" w:right="292"/>
              <w:jc w:val="center"/>
              <w:rPr>
                <w:sz w:val="21"/>
              </w:rPr>
            </w:pPr>
            <w:r>
              <w:rPr>
                <w:rFonts w:ascii="Times New Roman" w:eastAsia="Times New Roman"/>
                <w:sz w:val="21"/>
              </w:rPr>
              <w:t xml:space="preserve">3 </w:t>
            </w:r>
            <w:r>
              <w:rPr>
                <w:sz w:val="21"/>
              </w:rPr>
              <w:t>分</w:t>
            </w:r>
          </w:p>
        </w:tc>
        <w:tc>
          <w:tcPr>
            <w:tcW w:w="7015" w:type="dxa"/>
            <w:tcBorders>
              <w:tl2br w:val="nil"/>
              <w:tr2bl w:val="nil"/>
            </w:tcBorders>
            <w:vAlign w:val="top"/>
          </w:tcPr>
          <w:p>
            <w:pPr>
              <w:pStyle w:val="13"/>
              <w:spacing w:before="66"/>
              <w:ind w:left="117"/>
              <w:rPr>
                <w:sz w:val="21"/>
              </w:rPr>
            </w:pPr>
            <w:r>
              <w:rPr>
                <w:sz w:val="21"/>
              </w:rPr>
              <w:t>卓越的或突出的</w:t>
            </w:r>
          </w:p>
        </w:tc>
      </w:tr>
    </w:tbl>
    <w:p>
      <w:pPr>
        <w:pStyle w:val="2"/>
        <w:numPr>
          <w:ilvl w:val="1"/>
          <w:numId w:val="1"/>
        </w:numPr>
        <w:tabs>
          <w:tab w:val="left" w:pos="1175"/>
        </w:tabs>
        <w:spacing w:before="105" w:after="0" w:line="240" w:lineRule="auto"/>
        <w:ind w:left="1174" w:right="0" w:hanging="615"/>
        <w:jc w:val="left"/>
        <w:outlineLvl w:val="1"/>
        <w:rPr>
          <w:rFonts w:ascii="Cambria" w:eastAsia="Cambria"/>
        </w:rPr>
      </w:pPr>
      <w:bookmarkStart w:id="52" w:name="_bookmark16"/>
      <w:bookmarkEnd w:id="52"/>
      <w:bookmarkStart w:id="53" w:name="_bookmark16"/>
      <w:bookmarkEnd w:id="53"/>
      <w:bookmarkStart w:id="54" w:name="_Toc4253"/>
      <w:bookmarkStart w:id="55" w:name="_Toc17247"/>
      <w:r>
        <w:t>测量分（客观）</w:t>
      </w:r>
      <w:bookmarkEnd w:id="54"/>
      <w:bookmarkEnd w:id="55"/>
    </w:p>
    <w:p>
      <w:pPr>
        <w:pStyle w:val="4"/>
        <w:spacing w:before="132" w:line="278" w:lineRule="auto"/>
        <w:ind w:left="560" w:right="671" w:firstLine="419"/>
        <w:jc w:val="both"/>
      </w:pPr>
      <w:r>
        <w:rPr>
          <w:spacing w:val="-1"/>
        </w:rPr>
        <w:t>测量分</w:t>
      </w:r>
      <w:r>
        <w:t>（</w:t>
      </w:r>
      <w:r>
        <w:rPr>
          <w:rFonts w:ascii="Times New Roman" w:eastAsia="Times New Roman"/>
        </w:rPr>
        <w:t>Measurement</w:t>
      </w:r>
      <w:r>
        <w:t>）</w:t>
      </w:r>
      <w:r>
        <w:rPr>
          <w:spacing w:val="-5"/>
        </w:rPr>
        <w:t xml:space="preserve">打分方式：按模块设置若干个评分组，每组由 </w:t>
      </w:r>
      <w:r>
        <w:rPr>
          <w:rFonts w:ascii="Times New Roman" w:eastAsia="Times New Roman"/>
        </w:rPr>
        <w:t xml:space="preserve">3 </w:t>
      </w:r>
      <w:r>
        <w:rPr>
          <w:spacing w:val="-3"/>
        </w:rPr>
        <w:t>名及以上裁判</w:t>
      </w:r>
      <w:r>
        <w:rPr>
          <w:spacing w:val="-12"/>
        </w:rPr>
        <w:t>构成。每个组所有裁判一起商议，在对该选手在该项中的实际得分达成一致后最终只给出一</w:t>
      </w:r>
      <w:r>
        <w:rPr>
          <w:spacing w:val="-6"/>
        </w:rPr>
        <w:t>个分值。若裁判数量较多，也可以另定分组模式。</w:t>
      </w:r>
    </w:p>
    <w:p>
      <w:pPr>
        <w:pStyle w:val="4"/>
        <w:spacing w:before="76"/>
        <w:ind w:left="980"/>
      </w:pPr>
      <w:r>
        <w:t>模块</w:t>
      </w:r>
      <w:r>
        <w:rPr>
          <w:rFonts w:ascii="Times New Roman" w:eastAsia="Times New Roman"/>
        </w:rPr>
        <w:t xml:space="preserve">C </w:t>
      </w:r>
      <w:r>
        <w:t>的尺寸部分测量分评分标准 ：</w:t>
      </w:r>
    </w:p>
    <w:p>
      <w:pPr>
        <w:pStyle w:val="4"/>
        <w:spacing w:before="123"/>
        <w:ind w:left="980"/>
      </w:pPr>
      <w:r>
        <w:t>●长度和直径尺寸：</w:t>
      </w:r>
    </w:p>
    <w:p>
      <w:pPr>
        <w:pStyle w:val="4"/>
        <w:spacing w:before="42"/>
        <w:ind w:left="980"/>
        <w:rPr>
          <w:rFonts w:ascii="Times New Roman" w:hAnsi="Times New Roman" w:eastAsia="Times New Roman"/>
        </w:rPr>
      </w:pPr>
      <w:r>
        <w:t>·公差</w:t>
      </w:r>
      <w:r>
        <w:rPr>
          <w:rFonts w:ascii="Arial" w:hAnsi="Arial" w:eastAsia="Arial"/>
        </w:rPr>
        <w:t>≤</w:t>
      </w:r>
      <w:r>
        <w:t>±</w:t>
      </w:r>
      <w:r>
        <w:rPr>
          <w:rFonts w:ascii="Times New Roman" w:hAnsi="Times New Roman" w:eastAsia="Times New Roman"/>
        </w:rPr>
        <w:t>0.1mm</w:t>
      </w:r>
      <w:r>
        <w:t xml:space="preserve">，扣除 </w:t>
      </w:r>
      <w:r>
        <w:rPr>
          <w:rFonts w:ascii="Times New Roman" w:hAnsi="Times New Roman" w:eastAsia="Times New Roman"/>
        </w:rPr>
        <w:t>0%</w:t>
      </w:r>
    </w:p>
    <w:p>
      <w:pPr>
        <w:pStyle w:val="4"/>
        <w:spacing w:before="43"/>
        <w:ind w:left="980"/>
        <w:rPr>
          <w:rFonts w:ascii="Times New Roman" w:hAnsi="Times New Roman" w:eastAsia="Times New Roman"/>
        </w:rPr>
      </w:pPr>
      <w:r>
        <w:t>·±</w:t>
      </w:r>
      <w:r>
        <w:rPr>
          <w:rFonts w:ascii="Times New Roman" w:hAnsi="Times New Roman" w:eastAsia="Times New Roman"/>
        </w:rPr>
        <w:t>0.1mm&lt;</w:t>
      </w:r>
      <w:r>
        <w:t>公差</w:t>
      </w:r>
      <w:r>
        <w:rPr>
          <w:rFonts w:ascii="Arial" w:hAnsi="Arial" w:eastAsia="Arial"/>
        </w:rPr>
        <w:t>≤</w:t>
      </w:r>
      <w:r>
        <w:t>±</w:t>
      </w:r>
      <w:r>
        <w:rPr>
          <w:rFonts w:ascii="Times New Roman" w:hAnsi="Times New Roman" w:eastAsia="Times New Roman"/>
        </w:rPr>
        <w:t>0.15mm</w:t>
      </w:r>
      <w:r>
        <w:rPr>
          <w:spacing w:val="-14"/>
        </w:rPr>
        <w:t xml:space="preserve">，扣除 </w:t>
      </w:r>
      <w:r>
        <w:rPr>
          <w:rFonts w:ascii="Times New Roman" w:hAnsi="Times New Roman" w:eastAsia="Times New Roman"/>
        </w:rPr>
        <w:t>20%</w:t>
      </w:r>
    </w:p>
    <w:p>
      <w:pPr>
        <w:pStyle w:val="4"/>
        <w:spacing w:before="43"/>
        <w:ind w:left="980"/>
        <w:rPr>
          <w:rFonts w:ascii="Times New Roman" w:hAnsi="Times New Roman" w:eastAsia="Times New Roman"/>
        </w:rPr>
      </w:pPr>
      <w:r>
        <w:t>·±</w:t>
      </w:r>
      <w:r>
        <w:rPr>
          <w:rFonts w:ascii="Times New Roman" w:hAnsi="Times New Roman" w:eastAsia="Times New Roman"/>
        </w:rPr>
        <w:t>0.15mm&lt;</w:t>
      </w:r>
      <w:r>
        <w:t>公差</w:t>
      </w:r>
      <w:r>
        <w:rPr>
          <w:rFonts w:ascii="Arial" w:hAnsi="Arial" w:eastAsia="Arial"/>
        </w:rPr>
        <w:t>≤</w:t>
      </w:r>
      <w:r>
        <w:t>±</w:t>
      </w:r>
      <w:r>
        <w:rPr>
          <w:rFonts w:ascii="Times New Roman" w:hAnsi="Times New Roman" w:eastAsia="Times New Roman"/>
        </w:rPr>
        <w:t>0.2mm</w:t>
      </w:r>
      <w:r>
        <w:rPr>
          <w:spacing w:val="-13"/>
        </w:rPr>
        <w:t xml:space="preserve">，扣除 </w:t>
      </w:r>
      <w:r>
        <w:rPr>
          <w:rFonts w:ascii="Times New Roman" w:hAnsi="Times New Roman" w:eastAsia="Times New Roman"/>
        </w:rPr>
        <w:t>40%</w:t>
      </w:r>
    </w:p>
    <w:p>
      <w:pPr>
        <w:pStyle w:val="4"/>
        <w:spacing w:before="43"/>
        <w:ind w:left="980"/>
        <w:rPr>
          <w:rFonts w:ascii="Times New Roman" w:hAnsi="Times New Roman" w:eastAsia="Times New Roman"/>
        </w:rPr>
      </w:pPr>
      <w:r>
        <w:t>·±</w:t>
      </w:r>
      <w:r>
        <w:rPr>
          <w:rFonts w:ascii="Times New Roman" w:hAnsi="Times New Roman" w:eastAsia="Times New Roman"/>
        </w:rPr>
        <w:t>0.2mm&lt;</w:t>
      </w:r>
      <w:r>
        <w:t>公差</w:t>
      </w:r>
      <w:r>
        <w:rPr>
          <w:rFonts w:ascii="Arial" w:hAnsi="Arial" w:eastAsia="Arial"/>
        </w:rPr>
        <w:t>≤</w:t>
      </w:r>
      <w:r>
        <w:t>±</w:t>
      </w:r>
      <w:r>
        <w:rPr>
          <w:rFonts w:ascii="Times New Roman" w:hAnsi="Times New Roman" w:eastAsia="Times New Roman"/>
        </w:rPr>
        <w:t>0.25mm</w:t>
      </w:r>
      <w:r>
        <w:rPr>
          <w:spacing w:val="-14"/>
        </w:rPr>
        <w:t xml:space="preserve">，扣除 </w:t>
      </w:r>
      <w:r>
        <w:rPr>
          <w:rFonts w:ascii="Times New Roman" w:hAnsi="Times New Roman" w:eastAsia="Times New Roman"/>
        </w:rPr>
        <w:t>60%</w:t>
      </w:r>
    </w:p>
    <w:p>
      <w:pPr>
        <w:pStyle w:val="4"/>
        <w:spacing w:before="43"/>
        <w:ind w:left="980"/>
        <w:rPr>
          <w:rFonts w:ascii="Times New Roman" w:hAnsi="Times New Roman" w:eastAsia="Times New Roman"/>
        </w:rPr>
      </w:pPr>
      <w:r>
        <w:t>·±</w:t>
      </w:r>
      <w:r>
        <w:rPr>
          <w:rFonts w:ascii="Times New Roman" w:hAnsi="Times New Roman" w:eastAsia="Times New Roman"/>
        </w:rPr>
        <w:t>0.25mm&lt;</w:t>
      </w:r>
      <w:r>
        <w:t>公差</w:t>
      </w:r>
      <w:r>
        <w:rPr>
          <w:rFonts w:ascii="Arial" w:hAnsi="Arial" w:eastAsia="Arial"/>
        </w:rPr>
        <w:t>≤</w:t>
      </w:r>
      <w:r>
        <w:t>±</w:t>
      </w:r>
      <w:r>
        <w:rPr>
          <w:rFonts w:ascii="Times New Roman" w:hAnsi="Times New Roman" w:eastAsia="Times New Roman"/>
        </w:rPr>
        <w:t>0.3mm</w:t>
      </w:r>
      <w:r>
        <w:rPr>
          <w:spacing w:val="-13"/>
        </w:rPr>
        <w:t xml:space="preserve">，扣除 </w:t>
      </w:r>
      <w:r>
        <w:rPr>
          <w:rFonts w:ascii="Times New Roman" w:hAnsi="Times New Roman" w:eastAsia="Times New Roman"/>
        </w:rPr>
        <w:t>80%</w:t>
      </w:r>
    </w:p>
    <w:p>
      <w:pPr>
        <w:pStyle w:val="4"/>
        <w:spacing w:before="43"/>
        <w:ind w:left="980"/>
        <w:rPr>
          <w:rFonts w:ascii="Times New Roman" w:hAnsi="Times New Roman" w:eastAsia="Times New Roman"/>
        </w:rPr>
      </w:pPr>
      <w:r>
        <w:t>·公差</w:t>
      </w:r>
      <w:r>
        <w:rPr>
          <w:rFonts w:ascii="Arial" w:hAnsi="Arial" w:eastAsia="Arial"/>
        </w:rPr>
        <w:t>≥</w:t>
      </w:r>
      <w:r>
        <w:t>±</w:t>
      </w:r>
      <w:r>
        <w:rPr>
          <w:rFonts w:ascii="Times New Roman" w:hAnsi="Times New Roman" w:eastAsia="Times New Roman"/>
        </w:rPr>
        <w:t>0.3mm</w:t>
      </w:r>
      <w:r>
        <w:t xml:space="preserve">，扣除 </w:t>
      </w:r>
      <w:r>
        <w:rPr>
          <w:rFonts w:ascii="Times New Roman" w:hAnsi="Times New Roman" w:eastAsia="Times New Roman"/>
        </w:rPr>
        <w:t>100%</w:t>
      </w:r>
    </w:p>
    <w:p>
      <w:pPr>
        <w:pStyle w:val="4"/>
        <w:spacing w:before="43"/>
        <w:ind w:left="980"/>
      </w:pPr>
      <w:r>
        <w:t>●角度尺寸：</w:t>
      </w:r>
    </w:p>
    <w:p>
      <w:pPr>
        <w:pStyle w:val="4"/>
        <w:spacing w:before="44"/>
        <w:ind w:left="980"/>
        <w:rPr>
          <w:rFonts w:ascii="Times New Roman" w:hAnsi="Times New Roman" w:eastAsia="Times New Roman"/>
        </w:rPr>
      </w:pPr>
      <w:r>
        <w:t>·公差</w:t>
      </w:r>
      <w:r>
        <w:rPr>
          <w:rFonts w:ascii="Arial" w:hAnsi="Arial" w:eastAsia="Arial"/>
        </w:rPr>
        <w:t>≤</w:t>
      </w:r>
      <w:r>
        <w:t>±</w:t>
      </w:r>
      <w:r>
        <w:rPr>
          <w:rFonts w:ascii="Times New Roman" w:hAnsi="Times New Roman" w:eastAsia="Times New Roman"/>
        </w:rPr>
        <w:t>0.50</w:t>
      </w:r>
      <w:r>
        <w:t xml:space="preserve">，扣除 </w:t>
      </w:r>
      <w:r>
        <w:rPr>
          <w:rFonts w:ascii="Times New Roman" w:hAnsi="Times New Roman" w:eastAsia="Times New Roman"/>
        </w:rPr>
        <w:t>0%</w:t>
      </w:r>
    </w:p>
    <w:p>
      <w:pPr>
        <w:pStyle w:val="4"/>
        <w:spacing w:before="43"/>
        <w:ind w:left="980"/>
        <w:rPr>
          <w:rFonts w:ascii="Times New Roman" w:hAnsi="Times New Roman" w:eastAsia="Times New Roman"/>
        </w:rPr>
      </w:pPr>
      <w:r>
        <w:t>·±</w:t>
      </w:r>
      <w:r>
        <w:rPr>
          <w:rFonts w:ascii="Times New Roman" w:hAnsi="Times New Roman" w:eastAsia="Times New Roman"/>
        </w:rPr>
        <w:t>0.500&lt;</w:t>
      </w:r>
      <w:r>
        <w:t>公差</w:t>
      </w:r>
      <w:r>
        <w:rPr>
          <w:rFonts w:ascii="Arial" w:hAnsi="Arial" w:eastAsia="Arial"/>
        </w:rPr>
        <w:t>≤</w:t>
      </w:r>
      <w:r>
        <w:t>±</w:t>
      </w:r>
      <w:r>
        <w:rPr>
          <w:rFonts w:ascii="Times New Roman" w:hAnsi="Times New Roman" w:eastAsia="Times New Roman"/>
        </w:rPr>
        <w:t>1.000</w:t>
      </w:r>
      <w:r>
        <w:t xml:space="preserve">，扣除 </w:t>
      </w:r>
      <w:r>
        <w:rPr>
          <w:rFonts w:ascii="Times New Roman" w:hAnsi="Times New Roman" w:eastAsia="Times New Roman"/>
        </w:rPr>
        <w:t>50%</w:t>
      </w:r>
    </w:p>
    <w:p>
      <w:pPr>
        <w:pStyle w:val="4"/>
        <w:spacing w:before="42"/>
        <w:ind w:left="980"/>
        <w:rPr>
          <w:rFonts w:ascii="Times New Roman" w:hAnsi="Times New Roman" w:eastAsia="Times New Roman"/>
        </w:rPr>
      </w:pPr>
      <w:r>
        <w:t>·公差</w:t>
      </w:r>
      <w:r>
        <w:rPr>
          <w:rFonts w:ascii="Arial" w:hAnsi="Arial" w:eastAsia="Arial"/>
        </w:rPr>
        <w:t>≥</w:t>
      </w:r>
      <w:r>
        <w:t>±</w:t>
      </w:r>
      <w:r>
        <w:rPr>
          <w:rFonts w:ascii="Times New Roman" w:hAnsi="Times New Roman" w:eastAsia="Times New Roman"/>
        </w:rPr>
        <w:t>1.00</w:t>
      </w:r>
      <w:r>
        <w:t xml:space="preserve">，扣除 </w:t>
      </w:r>
      <w:r>
        <w:rPr>
          <w:rFonts w:ascii="Times New Roman" w:hAnsi="Times New Roman" w:eastAsia="Times New Roman"/>
        </w:rPr>
        <w:t>100%</w:t>
      </w:r>
    </w:p>
    <w:p>
      <w:pPr>
        <w:pStyle w:val="4"/>
        <w:spacing w:before="43"/>
        <w:ind w:left="980"/>
      </w:pPr>
      <w:r>
        <w:t>●圆角和半径尺寸：</w:t>
      </w:r>
    </w:p>
    <w:p>
      <w:pPr>
        <w:pStyle w:val="4"/>
        <w:spacing w:before="43"/>
        <w:ind w:left="980"/>
        <w:rPr>
          <w:rFonts w:ascii="Times New Roman" w:hAnsi="Times New Roman" w:eastAsia="Times New Roman"/>
        </w:rPr>
      </w:pPr>
      <w:r>
        <w:t>·公差</w:t>
      </w:r>
      <w:r>
        <w:rPr>
          <w:rFonts w:ascii="Arial" w:hAnsi="Arial" w:eastAsia="Arial"/>
        </w:rPr>
        <w:t>≤</w:t>
      </w:r>
      <w:r>
        <w:t>±</w:t>
      </w:r>
      <w:r>
        <w:rPr>
          <w:rFonts w:ascii="Times New Roman" w:hAnsi="Times New Roman" w:eastAsia="Times New Roman"/>
        </w:rPr>
        <w:t>0.5mm</w:t>
      </w:r>
      <w:r>
        <w:t xml:space="preserve">，扣除 </w:t>
      </w:r>
      <w:r>
        <w:rPr>
          <w:rFonts w:ascii="Times New Roman" w:hAnsi="Times New Roman" w:eastAsia="Times New Roman"/>
        </w:rPr>
        <w:t>0%</w:t>
      </w:r>
    </w:p>
    <w:p>
      <w:pPr>
        <w:pStyle w:val="4"/>
        <w:spacing w:before="43"/>
        <w:ind w:left="980"/>
        <w:rPr>
          <w:rFonts w:ascii="Times New Roman" w:hAnsi="Times New Roman" w:eastAsia="Times New Roman"/>
        </w:rPr>
      </w:pPr>
      <w:r>
        <w:t>·±</w:t>
      </w:r>
      <w:r>
        <w:rPr>
          <w:rFonts w:ascii="Times New Roman" w:hAnsi="Times New Roman" w:eastAsia="Times New Roman"/>
        </w:rPr>
        <w:t>0.5mm&lt;</w:t>
      </w:r>
      <w:r>
        <w:t>公差</w:t>
      </w:r>
      <w:r>
        <w:rPr>
          <w:rFonts w:ascii="Arial" w:hAnsi="Arial" w:eastAsia="Arial"/>
        </w:rPr>
        <w:t>≤</w:t>
      </w:r>
      <w:r>
        <w:t>±</w:t>
      </w:r>
      <w:r>
        <w:rPr>
          <w:rFonts w:ascii="Times New Roman" w:hAnsi="Times New Roman" w:eastAsia="Times New Roman"/>
        </w:rPr>
        <w:t>1.mm</w:t>
      </w:r>
      <w:r>
        <w:t xml:space="preserve">，扣除 </w:t>
      </w:r>
      <w:r>
        <w:rPr>
          <w:rFonts w:ascii="Times New Roman" w:hAnsi="Times New Roman" w:eastAsia="Times New Roman"/>
        </w:rPr>
        <w:t>40%</w:t>
      </w:r>
    </w:p>
    <w:p>
      <w:pPr>
        <w:pStyle w:val="4"/>
        <w:spacing w:before="43"/>
        <w:ind w:left="980"/>
        <w:rPr>
          <w:rFonts w:ascii="Times New Roman" w:hAnsi="Times New Roman" w:eastAsia="Times New Roman"/>
        </w:rPr>
      </w:pPr>
      <w:r>
        <w:t>·±</w:t>
      </w:r>
      <w:r>
        <w:rPr>
          <w:rFonts w:ascii="Times New Roman" w:hAnsi="Times New Roman" w:eastAsia="Times New Roman"/>
        </w:rPr>
        <w:t>1.mm&lt;</w:t>
      </w:r>
      <w:r>
        <w:t>公差</w:t>
      </w:r>
      <w:r>
        <w:rPr>
          <w:rFonts w:ascii="Arial" w:hAnsi="Arial" w:eastAsia="Arial"/>
        </w:rPr>
        <w:t>≤</w:t>
      </w:r>
      <w:r>
        <w:t>±</w:t>
      </w:r>
      <w:r>
        <w:rPr>
          <w:rFonts w:ascii="Times New Roman" w:hAnsi="Times New Roman" w:eastAsia="Times New Roman"/>
        </w:rPr>
        <w:t xml:space="preserve">1.5mm </w:t>
      </w:r>
      <w:r>
        <w:t xml:space="preserve">内，扣除 </w:t>
      </w:r>
      <w:r>
        <w:rPr>
          <w:rFonts w:ascii="Times New Roman" w:hAnsi="Times New Roman" w:eastAsia="Times New Roman"/>
        </w:rPr>
        <w:t>70%</w:t>
      </w:r>
    </w:p>
    <w:p>
      <w:pPr>
        <w:pStyle w:val="4"/>
        <w:spacing w:before="43"/>
        <w:ind w:left="980"/>
        <w:rPr>
          <w:rFonts w:ascii="Times New Roman" w:hAnsi="Times New Roman" w:eastAsia="Times New Roman"/>
        </w:rPr>
      </w:pPr>
      <w:r>
        <w:t>·公差</w:t>
      </w:r>
      <w:r>
        <w:rPr>
          <w:rFonts w:ascii="Arial" w:hAnsi="Arial" w:eastAsia="Arial"/>
        </w:rPr>
        <w:t>≥</w:t>
      </w:r>
      <w:r>
        <w:t>±</w:t>
      </w:r>
      <w:r>
        <w:rPr>
          <w:rFonts w:ascii="Times New Roman" w:hAnsi="Times New Roman" w:eastAsia="Times New Roman"/>
        </w:rPr>
        <w:t>1.5mm</w:t>
      </w:r>
      <w:r>
        <w:t xml:space="preserve">，扣除 </w:t>
      </w:r>
      <w:r>
        <w:rPr>
          <w:rFonts w:ascii="Times New Roman" w:hAnsi="Times New Roman" w:eastAsia="Times New Roman"/>
        </w:rPr>
        <w:t>100%</w:t>
      </w:r>
    </w:p>
    <w:p>
      <w:pPr>
        <w:pStyle w:val="2"/>
        <w:numPr>
          <w:ilvl w:val="1"/>
          <w:numId w:val="1"/>
        </w:numPr>
        <w:tabs>
          <w:tab w:val="left" w:pos="1094"/>
        </w:tabs>
        <w:spacing w:before="67" w:after="0" w:line="240" w:lineRule="auto"/>
        <w:ind w:left="1093" w:right="0" w:hanging="534"/>
        <w:jc w:val="left"/>
        <w:outlineLvl w:val="1"/>
        <w:rPr>
          <w:rFonts w:ascii="Cambria" w:eastAsia="Cambria"/>
        </w:rPr>
      </w:pPr>
      <w:bookmarkStart w:id="56" w:name="_bookmark17"/>
      <w:bookmarkEnd w:id="56"/>
      <w:bookmarkStart w:id="57" w:name="_bookmark17"/>
      <w:bookmarkEnd w:id="57"/>
      <w:bookmarkStart w:id="58" w:name="_Toc25666"/>
      <w:bookmarkStart w:id="59" w:name="_Toc12931"/>
      <w:r>
        <w:t>评分流程说明</w:t>
      </w:r>
      <w:bookmarkEnd w:id="58"/>
      <w:bookmarkEnd w:id="59"/>
    </w:p>
    <w:p>
      <w:pPr>
        <w:pStyle w:val="12"/>
        <w:numPr>
          <w:ilvl w:val="0"/>
          <w:numId w:val="15"/>
        </w:numPr>
        <w:tabs>
          <w:tab w:val="left" w:pos="1140"/>
        </w:tabs>
        <w:spacing w:before="208" w:after="0" w:line="240" w:lineRule="auto"/>
        <w:ind w:left="1139" w:right="0" w:hanging="160"/>
        <w:jc w:val="left"/>
        <w:outlineLvl w:val="0"/>
        <w:rPr>
          <w:sz w:val="21"/>
        </w:rPr>
      </w:pPr>
      <w:bookmarkStart w:id="60" w:name="_Toc25613"/>
      <w:bookmarkStart w:id="61" w:name="_Toc12930"/>
      <w:r>
        <w:rPr>
          <w:spacing w:val="-2"/>
          <w:sz w:val="21"/>
        </w:rPr>
        <w:t>评判流程</w:t>
      </w:r>
      <w:bookmarkEnd w:id="60"/>
      <w:bookmarkEnd w:id="61"/>
    </w:p>
    <w:p>
      <w:pPr>
        <w:pStyle w:val="4"/>
        <w:spacing w:before="7"/>
        <w:rPr>
          <w:sz w:val="15"/>
        </w:rPr>
      </w:pPr>
    </w:p>
    <w:p>
      <w:pPr>
        <w:pStyle w:val="4"/>
        <w:ind w:left="980"/>
      </w:pPr>
      <w:r>
        <w:t xml:space="preserve">工件的评判流程如下图 </w:t>
      </w:r>
      <w:r>
        <w:rPr>
          <w:rFonts w:ascii="Times New Roman" w:eastAsia="Times New Roman"/>
        </w:rPr>
        <w:t xml:space="preserve">1 </w:t>
      </w:r>
      <w:r>
        <w:t>所示。</w:t>
      </w:r>
    </w:p>
    <w:p>
      <w:pPr>
        <w:pStyle w:val="4"/>
        <w:spacing w:before="2"/>
        <w:rPr>
          <w:sz w:val="15"/>
        </w:rPr>
      </w:pPr>
    </w:p>
    <w:p>
      <w:pPr>
        <w:pStyle w:val="4"/>
        <w:spacing w:before="10"/>
        <w:rPr>
          <w:b/>
          <w:bCs/>
          <w:sz w:val="17"/>
        </w:rPr>
      </w:pPr>
      <w:r>
        <w:drawing>
          <wp:inline distT="0" distB="0" distL="114300" distR="114300">
            <wp:extent cx="6057900" cy="27984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6057900" cy="2798445"/>
                    </a:xfrm>
                    <a:prstGeom prst="rect">
                      <a:avLst/>
                    </a:prstGeom>
                    <a:noFill/>
                    <a:ln>
                      <a:noFill/>
                    </a:ln>
                  </pic:spPr>
                </pic:pic>
              </a:graphicData>
            </a:graphic>
          </wp:inline>
        </w:drawing>
      </w:r>
    </w:p>
    <w:p>
      <w:pPr>
        <w:pStyle w:val="4"/>
        <w:ind w:left="980"/>
        <w:jc w:val="center"/>
      </w:pPr>
      <w:r>
        <w:rPr>
          <w:spacing w:val="-27"/>
        </w:rPr>
        <w:t xml:space="preserve">图 </w:t>
      </w:r>
      <w:r>
        <w:rPr>
          <w:rFonts w:ascii="Times New Roman" w:eastAsia="Times New Roman"/>
        </w:rPr>
        <w:t xml:space="preserve">1 </w:t>
      </w:r>
      <w:r>
        <w:rPr>
          <w:spacing w:val="-3"/>
        </w:rPr>
        <w:t>工件的评判流程</w:t>
      </w:r>
    </w:p>
    <w:p>
      <w:pPr>
        <w:pStyle w:val="4"/>
        <w:spacing w:before="123" w:line="278" w:lineRule="auto"/>
        <w:ind w:left="560" w:right="565" w:firstLine="419"/>
      </w:pPr>
      <w:r>
        <w:t>说明</w:t>
      </w:r>
      <w:r>
        <w:rPr>
          <w:rFonts w:ascii="Times New Roman" w:eastAsia="Times New Roman"/>
        </w:rPr>
        <w:t>:</w:t>
      </w:r>
      <w:r>
        <w:rPr>
          <w:spacing w:val="-7"/>
        </w:rPr>
        <w:t>赛前将所有裁判分为裁判组、检测组，裁判监考、评估均实行回避原则，不监考、</w:t>
      </w:r>
      <w:r>
        <w:rPr>
          <w:spacing w:val="-5"/>
        </w:rPr>
        <w:t>评估自已选手。</w:t>
      </w:r>
    </w:p>
    <w:p>
      <w:pPr>
        <w:pStyle w:val="12"/>
        <w:numPr>
          <w:ilvl w:val="0"/>
          <w:numId w:val="15"/>
        </w:numPr>
        <w:tabs>
          <w:tab w:val="left" w:pos="1140"/>
        </w:tabs>
        <w:spacing w:before="0" w:after="0" w:line="269" w:lineRule="exact"/>
        <w:ind w:left="1139" w:right="0" w:hanging="160"/>
        <w:jc w:val="left"/>
        <w:outlineLvl w:val="0"/>
        <w:rPr>
          <w:sz w:val="21"/>
        </w:rPr>
      </w:pPr>
      <w:bookmarkStart w:id="62" w:name="_Toc29115"/>
      <w:bookmarkStart w:id="63" w:name="_Toc19816"/>
      <w:r>
        <w:rPr>
          <w:spacing w:val="-2"/>
          <w:sz w:val="21"/>
        </w:rPr>
        <w:t>评判方法</w:t>
      </w:r>
      <w:bookmarkEnd w:id="62"/>
      <w:bookmarkEnd w:id="63"/>
    </w:p>
    <w:p>
      <w:pPr>
        <w:pStyle w:val="12"/>
        <w:numPr>
          <w:ilvl w:val="0"/>
          <w:numId w:val="16"/>
        </w:numPr>
        <w:tabs>
          <w:tab w:val="left" w:pos="1193"/>
        </w:tabs>
        <w:spacing w:before="43" w:after="0" w:line="278" w:lineRule="auto"/>
        <w:ind w:left="560" w:right="671" w:firstLine="419"/>
        <w:jc w:val="left"/>
        <w:rPr>
          <w:sz w:val="21"/>
        </w:rPr>
      </w:pPr>
      <w:r>
        <w:rPr>
          <w:spacing w:val="-14"/>
          <w:sz w:val="21"/>
        </w:rPr>
        <w:t xml:space="preserve">模块 </w:t>
      </w:r>
      <w:r>
        <w:rPr>
          <w:rFonts w:ascii="Times New Roman" w:hAnsi="Times New Roman" w:eastAsia="Times New Roman"/>
          <w:sz w:val="21"/>
        </w:rPr>
        <w:t>A</w:t>
      </w:r>
      <w:r>
        <w:rPr>
          <w:spacing w:val="-24"/>
          <w:sz w:val="21"/>
        </w:rPr>
        <w:t>、</w:t>
      </w:r>
      <w:r>
        <w:rPr>
          <w:rFonts w:ascii="Times New Roman" w:hAnsi="Times New Roman" w:eastAsia="Times New Roman"/>
          <w:sz w:val="21"/>
        </w:rPr>
        <w:t>B</w:t>
      </w:r>
      <w:r>
        <w:rPr>
          <w:rFonts w:ascii="Times New Roman" w:hAnsi="Times New Roman" w:eastAsia="Times New Roman"/>
          <w:spacing w:val="17"/>
          <w:sz w:val="21"/>
        </w:rPr>
        <w:t xml:space="preserve"> </w:t>
      </w:r>
      <w:r>
        <w:rPr>
          <w:spacing w:val="-8"/>
          <w:sz w:val="21"/>
        </w:rPr>
        <w:t>评分：裁判长收集所有选手的电子数据和工程图，核对上交数据编号及数</w:t>
      </w:r>
      <w:r>
        <w:rPr>
          <w:sz w:val="21"/>
        </w:rPr>
        <w:t>量。组织裁判员根据模块</w:t>
      </w:r>
      <w:r>
        <w:rPr>
          <w:rFonts w:ascii="Times New Roman" w:hAnsi="Times New Roman" w:eastAsia="Times New Roman"/>
          <w:sz w:val="21"/>
        </w:rPr>
        <w:t>A</w:t>
      </w:r>
      <w:r>
        <w:rPr>
          <w:spacing w:val="-3"/>
          <w:sz w:val="21"/>
        </w:rPr>
        <w:t>、</w:t>
      </w:r>
      <w:r>
        <w:rPr>
          <w:rFonts w:ascii="Times New Roman" w:hAnsi="Times New Roman" w:eastAsia="Times New Roman"/>
          <w:sz w:val="21"/>
        </w:rPr>
        <w:t>B</w:t>
      </w:r>
      <w:r>
        <w:rPr>
          <w:rFonts w:ascii="Times New Roman" w:hAnsi="Times New Roman" w:eastAsia="Times New Roman"/>
          <w:spacing w:val="-1"/>
          <w:sz w:val="21"/>
        </w:rPr>
        <w:t xml:space="preserve"> </w:t>
      </w:r>
      <w:r>
        <w:rPr>
          <w:spacing w:val="-3"/>
          <w:sz w:val="21"/>
        </w:rPr>
        <w:t>评分标准分组评分，裁判不评判自己选手。</w:t>
      </w:r>
    </w:p>
    <w:p>
      <w:pPr>
        <w:pStyle w:val="12"/>
        <w:numPr>
          <w:ilvl w:val="0"/>
          <w:numId w:val="16"/>
        </w:numPr>
        <w:tabs>
          <w:tab w:val="left" w:pos="1193"/>
        </w:tabs>
        <w:spacing w:before="0" w:after="0" w:line="278" w:lineRule="auto"/>
        <w:ind w:left="560" w:right="565" w:firstLine="419"/>
        <w:jc w:val="left"/>
        <w:rPr>
          <w:sz w:val="21"/>
        </w:rPr>
      </w:pPr>
      <w:r>
        <w:rPr>
          <w:spacing w:val="-15"/>
          <w:sz w:val="21"/>
        </w:rPr>
        <w:t xml:space="preserve">模块 </w:t>
      </w:r>
      <w:r>
        <w:rPr>
          <w:rFonts w:ascii="Times New Roman" w:hAnsi="Times New Roman" w:eastAsia="Times New Roman"/>
          <w:spacing w:val="-11"/>
          <w:sz w:val="21"/>
        </w:rPr>
        <w:t>C</w:t>
      </w:r>
      <w:r>
        <w:rPr>
          <w:spacing w:val="-11"/>
          <w:sz w:val="21"/>
        </w:rPr>
        <w:t>（</w:t>
      </w:r>
      <w:r>
        <w:rPr>
          <w:spacing w:val="-2"/>
          <w:sz w:val="21"/>
        </w:rPr>
        <w:t>尺寸</w:t>
      </w:r>
      <w:r>
        <w:rPr>
          <w:spacing w:val="-22"/>
          <w:sz w:val="21"/>
        </w:rPr>
        <w:t>）</w:t>
      </w:r>
      <w:r>
        <w:rPr>
          <w:spacing w:val="-6"/>
          <w:sz w:val="21"/>
        </w:rPr>
        <w:t>评分：裁判长组织裁判员核对上交零件后，由加密人员对各选手的零</w:t>
      </w:r>
      <w:r>
        <w:rPr>
          <w:spacing w:val="-16"/>
          <w:sz w:val="21"/>
        </w:rPr>
        <w:t xml:space="preserve">件进行编码加密，并将加密后的零件直接交给检测组组长。检测组对零件进行精度检测， </w:t>
      </w:r>
      <w:r>
        <w:rPr>
          <w:spacing w:val="-7"/>
          <w:sz w:val="21"/>
        </w:rPr>
        <w:t>并生成零件精度报告。裁判长组织裁判员根据检测报告，对照测量分评分标准进行评分。</w:t>
      </w:r>
    </w:p>
    <w:p>
      <w:pPr>
        <w:pStyle w:val="12"/>
        <w:numPr>
          <w:ilvl w:val="0"/>
          <w:numId w:val="16"/>
        </w:numPr>
        <w:tabs>
          <w:tab w:val="left" w:pos="1193"/>
        </w:tabs>
        <w:spacing w:before="0" w:after="0" w:line="278" w:lineRule="auto"/>
        <w:ind w:left="560" w:right="673" w:firstLine="419"/>
        <w:jc w:val="left"/>
        <w:rPr>
          <w:sz w:val="21"/>
        </w:rPr>
      </w:pPr>
      <w:r>
        <w:rPr>
          <w:spacing w:val="-6"/>
          <w:sz w:val="21"/>
        </w:rPr>
        <w:t xml:space="preserve">模块 </w:t>
      </w:r>
      <w:r>
        <w:rPr>
          <w:rFonts w:ascii="Times New Roman" w:hAnsi="Times New Roman" w:eastAsia="Times New Roman"/>
          <w:sz w:val="21"/>
        </w:rPr>
        <w:t>C</w:t>
      </w:r>
      <w:r>
        <w:rPr>
          <w:sz w:val="21"/>
        </w:rPr>
        <w:t>（</w:t>
      </w:r>
      <w:r>
        <w:rPr>
          <w:spacing w:val="-3"/>
          <w:sz w:val="21"/>
        </w:rPr>
        <w:t>除尺寸外）</w:t>
      </w:r>
      <w:r>
        <w:rPr>
          <w:spacing w:val="-5"/>
          <w:sz w:val="21"/>
        </w:rPr>
        <w:t xml:space="preserve">和模块 </w:t>
      </w:r>
      <w:r>
        <w:rPr>
          <w:rFonts w:ascii="Times New Roman" w:hAnsi="Times New Roman" w:eastAsia="Times New Roman"/>
          <w:sz w:val="21"/>
        </w:rPr>
        <w:t>D</w:t>
      </w:r>
      <w:r>
        <w:rPr>
          <w:rFonts w:ascii="Times New Roman" w:hAnsi="Times New Roman" w:eastAsia="Times New Roman"/>
          <w:spacing w:val="42"/>
          <w:sz w:val="21"/>
        </w:rPr>
        <w:t xml:space="preserve"> </w:t>
      </w:r>
      <w:r>
        <w:rPr>
          <w:spacing w:val="-3"/>
          <w:sz w:val="21"/>
        </w:rPr>
        <w:t>评分：裁判长组织裁判核对上交的模型，组织裁判员分组进行评分，裁判员不评判自己选手。</w:t>
      </w:r>
    </w:p>
    <w:p>
      <w:pPr>
        <w:pStyle w:val="12"/>
        <w:numPr>
          <w:ilvl w:val="0"/>
          <w:numId w:val="16"/>
        </w:numPr>
        <w:tabs>
          <w:tab w:val="left" w:pos="1193"/>
        </w:tabs>
        <w:spacing w:before="0" w:after="0" w:line="269" w:lineRule="exact"/>
        <w:ind w:left="1192" w:right="0" w:hanging="213"/>
        <w:jc w:val="left"/>
        <w:rPr>
          <w:sz w:val="21"/>
        </w:rPr>
      </w:pPr>
      <w:r>
        <w:rPr>
          <w:spacing w:val="4"/>
          <w:sz w:val="21"/>
        </w:rPr>
        <w:t>加密人员对模块</w:t>
      </w:r>
      <w:r>
        <w:rPr>
          <w:rFonts w:ascii="Times New Roman" w:hAnsi="Times New Roman" w:eastAsia="Times New Roman"/>
          <w:sz w:val="21"/>
        </w:rPr>
        <w:t>C</w:t>
      </w:r>
      <w:r>
        <w:rPr>
          <w:sz w:val="21"/>
        </w:rPr>
        <w:t>（</w:t>
      </w:r>
      <w:r>
        <w:rPr>
          <w:spacing w:val="-2"/>
          <w:sz w:val="21"/>
        </w:rPr>
        <w:t>尺寸</w:t>
      </w:r>
      <w:r>
        <w:rPr>
          <w:sz w:val="21"/>
        </w:rPr>
        <w:t>）</w:t>
      </w:r>
      <w:r>
        <w:rPr>
          <w:spacing w:val="1"/>
          <w:sz w:val="21"/>
        </w:rPr>
        <w:t>进行解密后，裁判长汇总模块</w:t>
      </w:r>
      <w:r>
        <w:rPr>
          <w:rFonts w:ascii="Times New Roman" w:hAnsi="Times New Roman" w:eastAsia="Times New Roman"/>
          <w:sz w:val="21"/>
        </w:rPr>
        <w:t>A</w:t>
      </w:r>
      <w:r>
        <w:rPr>
          <w:spacing w:val="-3"/>
          <w:sz w:val="21"/>
        </w:rPr>
        <w:t>、</w:t>
      </w:r>
      <w:r>
        <w:rPr>
          <w:rFonts w:ascii="Times New Roman" w:hAnsi="Times New Roman" w:eastAsia="Times New Roman"/>
          <w:sz w:val="21"/>
        </w:rPr>
        <w:t>B</w:t>
      </w:r>
      <w:r>
        <w:rPr>
          <w:sz w:val="21"/>
        </w:rPr>
        <w:t>、</w:t>
      </w:r>
      <w:r>
        <w:rPr>
          <w:rFonts w:ascii="Times New Roman" w:hAnsi="Times New Roman" w:eastAsia="Times New Roman"/>
          <w:sz w:val="21"/>
        </w:rPr>
        <w:t>C</w:t>
      </w:r>
      <w:r>
        <w:rPr>
          <w:spacing w:val="-3"/>
          <w:sz w:val="21"/>
        </w:rPr>
        <w:t>、</w:t>
      </w:r>
      <w:r>
        <w:rPr>
          <w:rFonts w:ascii="Times New Roman" w:hAnsi="Times New Roman" w:eastAsia="Times New Roman"/>
          <w:sz w:val="21"/>
        </w:rPr>
        <w:t>D</w:t>
      </w:r>
      <w:r>
        <w:rPr>
          <w:rFonts w:ascii="Times New Roman" w:hAnsi="Times New Roman" w:eastAsia="Times New Roman"/>
          <w:spacing w:val="2"/>
          <w:sz w:val="21"/>
        </w:rPr>
        <w:t xml:space="preserve"> </w:t>
      </w:r>
      <w:r>
        <w:rPr>
          <w:spacing w:val="-2"/>
          <w:sz w:val="21"/>
        </w:rPr>
        <w:t>的成绩。</w:t>
      </w:r>
    </w:p>
    <w:p>
      <w:pPr>
        <w:pStyle w:val="4"/>
        <w:rPr>
          <w:sz w:val="22"/>
        </w:rPr>
      </w:pPr>
    </w:p>
    <w:p>
      <w:pPr>
        <w:pStyle w:val="2"/>
        <w:numPr>
          <w:ilvl w:val="1"/>
          <w:numId w:val="1"/>
        </w:numPr>
        <w:tabs>
          <w:tab w:val="left" w:pos="1094"/>
        </w:tabs>
        <w:spacing w:before="154" w:after="0" w:line="240" w:lineRule="auto"/>
        <w:ind w:left="1093" w:right="0" w:hanging="534"/>
        <w:jc w:val="left"/>
        <w:outlineLvl w:val="1"/>
        <w:rPr>
          <w:rFonts w:ascii="Cambria" w:eastAsia="Cambria"/>
        </w:rPr>
      </w:pPr>
      <w:bookmarkStart w:id="64" w:name="_bookmark18"/>
      <w:bookmarkEnd w:id="64"/>
      <w:bookmarkStart w:id="65" w:name="_bookmark18"/>
      <w:bookmarkEnd w:id="65"/>
      <w:bookmarkStart w:id="66" w:name="_Toc3166"/>
      <w:bookmarkStart w:id="67" w:name="_Toc16404"/>
      <w:r>
        <w:t>统分方法</w:t>
      </w:r>
      <w:bookmarkEnd w:id="66"/>
      <w:bookmarkEnd w:id="67"/>
    </w:p>
    <w:p>
      <w:pPr>
        <w:pStyle w:val="4"/>
        <w:spacing w:before="133"/>
        <w:ind w:left="1040"/>
      </w:pPr>
      <w:r>
        <w:t>各组裁判进行复核后，</w:t>
      </w:r>
      <w:r>
        <w:rPr>
          <w:rFonts w:hint="eastAsia"/>
          <w:lang w:val="en-US" w:eastAsia="zh-CN"/>
        </w:rPr>
        <w:t>裁判长签字确认，</w:t>
      </w:r>
      <w:r>
        <w:t>由工作人员录入系统。</w:t>
      </w:r>
    </w:p>
    <w:p>
      <w:pPr>
        <w:pStyle w:val="2"/>
        <w:numPr>
          <w:ilvl w:val="1"/>
          <w:numId w:val="1"/>
        </w:numPr>
        <w:tabs>
          <w:tab w:val="left" w:pos="1094"/>
        </w:tabs>
        <w:spacing w:before="125" w:after="0" w:line="240" w:lineRule="auto"/>
        <w:ind w:left="1093" w:right="0" w:hanging="534"/>
        <w:jc w:val="left"/>
        <w:outlineLvl w:val="1"/>
        <w:rPr>
          <w:rFonts w:ascii="Cambria" w:eastAsia="Cambria"/>
        </w:rPr>
      </w:pPr>
      <w:bookmarkStart w:id="68" w:name="_bookmark19"/>
      <w:bookmarkEnd w:id="68"/>
      <w:bookmarkStart w:id="69" w:name="_bookmark19"/>
      <w:bookmarkEnd w:id="69"/>
      <w:bookmarkStart w:id="70" w:name="_Toc21297"/>
      <w:bookmarkStart w:id="71" w:name="_Toc16282"/>
      <w:r>
        <w:t>裁判构成和分组</w:t>
      </w:r>
      <w:bookmarkEnd w:id="70"/>
      <w:bookmarkEnd w:id="71"/>
    </w:p>
    <w:p>
      <w:pPr>
        <w:pStyle w:val="12"/>
        <w:numPr>
          <w:ilvl w:val="0"/>
          <w:numId w:val="17"/>
        </w:numPr>
        <w:tabs>
          <w:tab w:val="left" w:pos="1200"/>
        </w:tabs>
        <w:spacing w:before="132" w:after="0" w:line="240" w:lineRule="auto"/>
        <w:ind w:left="1199" w:right="0" w:hanging="160"/>
        <w:jc w:val="left"/>
        <w:outlineLvl w:val="0"/>
        <w:rPr>
          <w:sz w:val="21"/>
        </w:rPr>
      </w:pPr>
      <w:bookmarkStart w:id="72" w:name="_Toc29183"/>
      <w:bookmarkStart w:id="73" w:name="_Toc30930"/>
      <w:r>
        <w:rPr>
          <w:spacing w:val="-2"/>
          <w:sz w:val="21"/>
        </w:rPr>
        <w:t>裁判组</w:t>
      </w:r>
      <w:bookmarkEnd w:id="72"/>
      <w:bookmarkEnd w:id="73"/>
    </w:p>
    <w:p>
      <w:pPr>
        <w:pStyle w:val="4"/>
        <w:spacing w:before="43" w:line="278" w:lineRule="auto"/>
        <w:ind w:left="560" w:right="671" w:firstLine="479"/>
        <w:jc w:val="both"/>
      </w:pPr>
      <w:r>
        <w:rPr>
          <w:spacing w:val="-4"/>
        </w:rPr>
        <w:t>裁判长由</w:t>
      </w:r>
      <w:r>
        <w:rPr>
          <w:rFonts w:hint="eastAsia"/>
          <w:spacing w:val="-4"/>
          <w:lang w:eastAsia="zh-CN"/>
        </w:rPr>
        <w:t>湖北</w:t>
      </w:r>
      <w:r>
        <w:rPr>
          <w:spacing w:val="-4"/>
        </w:rPr>
        <w:t xml:space="preserve">省人力资源和社会保障厅确定；裁判员由各代表队推荐 </w:t>
      </w:r>
      <w:r>
        <w:rPr>
          <w:rFonts w:ascii="Times New Roman" w:eastAsia="Times New Roman"/>
        </w:rPr>
        <w:t xml:space="preserve">1 </w:t>
      </w:r>
      <w:r>
        <w:rPr>
          <w:spacing w:val="-3"/>
        </w:rPr>
        <w:t>名。裁判人员</w:t>
      </w:r>
      <w:r>
        <w:rPr>
          <w:spacing w:val="-12"/>
        </w:rPr>
        <w:t>在裁判长带领下，负责比赛各环节技术工作。裁判长接受</w:t>
      </w:r>
      <w:r>
        <w:rPr>
          <w:rFonts w:hint="eastAsia"/>
          <w:spacing w:val="-12"/>
          <w:lang w:eastAsia="zh-CN"/>
        </w:rPr>
        <w:t>湖北</w:t>
      </w:r>
      <w:r>
        <w:rPr>
          <w:spacing w:val="-12"/>
        </w:rPr>
        <w:t>省人力资源和社会保障厅业务指导。</w:t>
      </w:r>
    </w:p>
    <w:p>
      <w:pPr>
        <w:pStyle w:val="12"/>
        <w:numPr>
          <w:ilvl w:val="0"/>
          <w:numId w:val="17"/>
        </w:numPr>
        <w:tabs>
          <w:tab w:val="left" w:pos="1200"/>
        </w:tabs>
        <w:spacing w:before="0" w:after="0" w:line="269" w:lineRule="exact"/>
        <w:ind w:left="1199" w:right="0" w:hanging="160"/>
        <w:jc w:val="left"/>
        <w:outlineLvl w:val="0"/>
        <w:rPr>
          <w:sz w:val="21"/>
        </w:rPr>
      </w:pPr>
      <w:bookmarkStart w:id="74" w:name="_Toc24879"/>
      <w:bookmarkStart w:id="75" w:name="_Toc7858"/>
      <w:r>
        <w:rPr>
          <w:spacing w:val="-3"/>
          <w:sz w:val="21"/>
        </w:rPr>
        <w:t>裁判任职条件</w:t>
      </w:r>
      <w:bookmarkEnd w:id="74"/>
      <w:bookmarkEnd w:id="75"/>
    </w:p>
    <w:p>
      <w:pPr>
        <w:pStyle w:val="12"/>
        <w:numPr>
          <w:ilvl w:val="0"/>
          <w:numId w:val="18"/>
        </w:numPr>
        <w:tabs>
          <w:tab w:val="left" w:pos="1288"/>
        </w:tabs>
        <w:spacing w:before="43" w:after="0" w:line="240" w:lineRule="auto"/>
        <w:ind w:left="1287" w:right="0" w:hanging="248"/>
        <w:jc w:val="left"/>
        <w:rPr>
          <w:sz w:val="21"/>
        </w:rPr>
      </w:pPr>
      <w:r>
        <w:rPr>
          <w:spacing w:val="-3"/>
          <w:sz w:val="21"/>
        </w:rPr>
        <w:t>裁判人员基本条件</w:t>
      </w:r>
    </w:p>
    <w:p>
      <w:pPr>
        <w:pStyle w:val="12"/>
        <w:numPr>
          <w:ilvl w:val="0"/>
          <w:numId w:val="19"/>
        </w:numPr>
        <w:tabs>
          <w:tab w:val="left" w:pos="1253"/>
        </w:tabs>
        <w:spacing w:before="43" w:after="0" w:line="240" w:lineRule="auto"/>
        <w:ind w:left="1252" w:right="0" w:hanging="213"/>
        <w:jc w:val="left"/>
        <w:rPr>
          <w:sz w:val="21"/>
        </w:rPr>
      </w:pPr>
      <w:r>
        <w:rPr>
          <w:spacing w:val="-3"/>
          <w:sz w:val="21"/>
        </w:rPr>
        <w:t>热爱祖国，遵纪守法，诚实守信，具有良好的职业道德，身体健康；</w:t>
      </w:r>
    </w:p>
    <w:p>
      <w:pPr>
        <w:pStyle w:val="12"/>
        <w:numPr>
          <w:ilvl w:val="0"/>
          <w:numId w:val="19"/>
        </w:numPr>
        <w:tabs>
          <w:tab w:val="left" w:pos="1253"/>
        </w:tabs>
        <w:spacing w:before="44" w:after="0" w:line="278" w:lineRule="auto"/>
        <w:ind w:left="560" w:right="674" w:firstLine="479"/>
        <w:jc w:val="left"/>
        <w:rPr>
          <w:sz w:val="21"/>
        </w:rPr>
      </w:pPr>
      <w:r>
        <w:rPr>
          <w:sz w:val="21"/>
        </w:rPr>
        <w:t>具有团队合作、秉公执裁等基本素养，具有本职业（项目）</w:t>
      </w:r>
      <w:r>
        <w:rPr>
          <w:spacing w:val="-2"/>
          <w:sz w:val="21"/>
        </w:rPr>
        <w:t>技师及以上职业资格或</w:t>
      </w:r>
      <w:r>
        <w:rPr>
          <w:spacing w:val="-3"/>
          <w:sz w:val="21"/>
        </w:rPr>
        <w:t>中级及以上专业技术职务；</w:t>
      </w:r>
    </w:p>
    <w:p>
      <w:pPr>
        <w:pStyle w:val="12"/>
        <w:numPr>
          <w:ilvl w:val="0"/>
          <w:numId w:val="19"/>
        </w:numPr>
        <w:tabs>
          <w:tab w:val="left" w:pos="1253"/>
        </w:tabs>
        <w:spacing w:before="0" w:after="0" w:line="278" w:lineRule="auto"/>
        <w:ind w:left="560" w:right="674" w:firstLine="479"/>
        <w:jc w:val="left"/>
        <w:rPr>
          <w:sz w:val="21"/>
        </w:rPr>
      </w:pPr>
      <w:r>
        <w:rPr>
          <w:spacing w:val="-1"/>
          <w:sz w:val="21"/>
        </w:rPr>
        <w:t>有省级以上职业技能竞赛技术工作经历，且在省级选拔活动中担任技术专家，或具</w:t>
      </w:r>
      <w:r>
        <w:rPr>
          <w:spacing w:val="-3"/>
          <w:sz w:val="21"/>
        </w:rPr>
        <w:t>备国家职业技能竞赛裁判员资格者优先。</w:t>
      </w:r>
    </w:p>
    <w:p>
      <w:pPr>
        <w:pStyle w:val="12"/>
        <w:numPr>
          <w:ilvl w:val="0"/>
          <w:numId w:val="18"/>
        </w:numPr>
        <w:tabs>
          <w:tab w:val="left" w:pos="1288"/>
        </w:tabs>
        <w:spacing w:before="0" w:after="0" w:line="269" w:lineRule="exact"/>
        <w:ind w:left="1287" w:right="0" w:hanging="248"/>
        <w:jc w:val="left"/>
        <w:rPr>
          <w:sz w:val="21"/>
        </w:rPr>
      </w:pPr>
      <w:r>
        <w:rPr>
          <w:spacing w:val="-3"/>
          <w:sz w:val="21"/>
        </w:rPr>
        <w:t>裁判人员工作要求</w:t>
      </w:r>
    </w:p>
    <w:p>
      <w:pPr>
        <w:pStyle w:val="4"/>
        <w:spacing w:before="43"/>
        <w:ind w:left="1040"/>
      </w:pPr>
      <w:r>
        <w:t>●严格执裁，公平公正，不徇私舞弊；</w:t>
      </w:r>
    </w:p>
    <w:p>
      <w:pPr>
        <w:pStyle w:val="4"/>
        <w:spacing w:before="43"/>
        <w:ind w:left="1040"/>
      </w:pPr>
      <w:r>
        <w:t>●参加赛前培训和网上论坛，了解掌握比赛各项技术规则、要求；</w:t>
      </w:r>
    </w:p>
    <w:p>
      <w:pPr>
        <w:pStyle w:val="4"/>
        <w:spacing w:before="43" w:line="278" w:lineRule="auto"/>
        <w:ind w:left="560" w:right="674" w:firstLine="479"/>
      </w:pPr>
      <w:r>
        <w:t>●赛前裁判员需进行考评能力测试，专家组根据裁判员的能力与要求，根据“公平、公正、公开”与回避的原则，安排裁判员从事现场裁判工作。</w:t>
      </w:r>
    </w:p>
    <w:p>
      <w:pPr>
        <w:pStyle w:val="4"/>
        <w:spacing w:line="269" w:lineRule="exact"/>
        <w:ind w:left="1040"/>
      </w:pPr>
      <w:r>
        <w:t>●服从裁判组技术工作安排，认真做好本职工作；</w:t>
      </w:r>
    </w:p>
    <w:p>
      <w:pPr>
        <w:pStyle w:val="4"/>
        <w:spacing w:before="43"/>
        <w:ind w:left="1040"/>
      </w:pPr>
      <w:r>
        <w:t>●认真参与各项技术工作，对有争议的问题，应提出客观、公正、合理的意见建议；</w:t>
      </w:r>
    </w:p>
    <w:p>
      <w:pPr>
        <w:pStyle w:val="4"/>
        <w:spacing w:before="43"/>
        <w:ind w:left="1040"/>
      </w:pPr>
      <w:r>
        <w:t>●坚守岗位，不迟到、早退，严格遵守执裁时间安排，保证执裁工作正常进行。</w:t>
      </w:r>
    </w:p>
    <w:p>
      <w:pPr>
        <w:pStyle w:val="12"/>
        <w:numPr>
          <w:ilvl w:val="0"/>
          <w:numId w:val="17"/>
        </w:numPr>
        <w:tabs>
          <w:tab w:val="left" w:pos="1200"/>
        </w:tabs>
        <w:spacing w:before="43" w:after="0" w:line="240" w:lineRule="auto"/>
        <w:ind w:left="1199" w:right="0" w:hanging="160"/>
        <w:jc w:val="left"/>
        <w:outlineLvl w:val="0"/>
        <w:rPr>
          <w:sz w:val="21"/>
        </w:rPr>
      </w:pPr>
      <w:bookmarkStart w:id="76" w:name="_Toc3509"/>
      <w:bookmarkStart w:id="77" w:name="_Toc115"/>
      <w:r>
        <w:rPr>
          <w:spacing w:val="-3"/>
          <w:sz w:val="21"/>
        </w:rPr>
        <w:t>预期分组与分工</w:t>
      </w:r>
      <w:bookmarkEnd w:id="76"/>
      <w:bookmarkEnd w:id="77"/>
    </w:p>
    <w:p>
      <w:pPr>
        <w:pStyle w:val="12"/>
        <w:numPr>
          <w:ilvl w:val="0"/>
          <w:numId w:val="20"/>
        </w:numPr>
        <w:tabs>
          <w:tab w:val="left" w:pos="1510"/>
        </w:tabs>
        <w:spacing w:before="43" w:after="0" w:line="240" w:lineRule="auto"/>
        <w:ind w:left="1509" w:right="0" w:hanging="528"/>
        <w:jc w:val="left"/>
        <w:rPr>
          <w:sz w:val="21"/>
        </w:rPr>
      </w:pPr>
      <w:r>
        <w:rPr>
          <w:spacing w:val="-3"/>
          <w:sz w:val="21"/>
        </w:rPr>
        <w:t>现场执裁分组</w:t>
      </w:r>
    </w:p>
    <w:p>
      <w:pPr>
        <w:pStyle w:val="4"/>
        <w:spacing w:before="43" w:line="278" w:lineRule="auto"/>
        <w:ind w:left="560" w:right="570" w:firstLine="422"/>
      </w:pPr>
      <w:r>
        <w:rPr>
          <w:spacing w:val="-7"/>
        </w:rPr>
        <w:t>通过抽签方式，裁判分配到工位区、数控加工区、</w:t>
      </w:r>
      <w:r>
        <w:rPr>
          <w:rFonts w:ascii="Times New Roman" w:eastAsia="Times New Roman"/>
        </w:rPr>
        <w:t xml:space="preserve">3D </w:t>
      </w:r>
      <w:r>
        <w:rPr>
          <w:spacing w:val="-8"/>
        </w:rPr>
        <w:t>打印区、普通加工区、现场安全、</w:t>
      </w:r>
      <w:r>
        <w:rPr>
          <w:spacing w:val="-5"/>
        </w:rPr>
        <w:t>现场卫生等不同岗位进行执裁。</w:t>
      </w:r>
    </w:p>
    <w:p>
      <w:pPr>
        <w:pStyle w:val="12"/>
        <w:numPr>
          <w:ilvl w:val="0"/>
          <w:numId w:val="20"/>
        </w:numPr>
        <w:tabs>
          <w:tab w:val="left" w:pos="1510"/>
        </w:tabs>
        <w:spacing w:before="0" w:after="0" w:line="269" w:lineRule="exact"/>
        <w:ind w:left="1509" w:right="0" w:hanging="530"/>
        <w:jc w:val="left"/>
        <w:rPr>
          <w:sz w:val="21"/>
        </w:rPr>
      </w:pPr>
      <w:r>
        <w:rPr>
          <w:spacing w:val="-2"/>
          <w:sz w:val="21"/>
        </w:rPr>
        <w:t>评分分组</w:t>
      </w:r>
    </w:p>
    <w:p>
      <w:pPr>
        <w:pStyle w:val="4"/>
        <w:spacing w:before="43" w:line="278" w:lineRule="auto"/>
        <w:ind w:left="560" w:right="671" w:firstLine="419"/>
      </w:pPr>
      <w:r>
        <w:rPr>
          <w:spacing w:val="-7"/>
        </w:rPr>
        <w:t>由裁判长根据各裁判执裁原型制作项目比赛经历进行分组，每组裁判只负责一个模块的评分。</w:t>
      </w:r>
    </w:p>
    <w:p>
      <w:pPr>
        <w:pStyle w:val="2"/>
        <w:numPr>
          <w:ilvl w:val="1"/>
          <w:numId w:val="1"/>
        </w:numPr>
        <w:tabs>
          <w:tab w:val="left" w:pos="1094"/>
        </w:tabs>
        <w:spacing w:before="82" w:after="0" w:line="240" w:lineRule="auto"/>
        <w:ind w:left="1093" w:right="0" w:hanging="534"/>
        <w:jc w:val="left"/>
        <w:outlineLvl w:val="1"/>
        <w:rPr>
          <w:rFonts w:ascii="Cambria" w:eastAsia="Cambria"/>
        </w:rPr>
      </w:pPr>
      <w:bookmarkStart w:id="78" w:name="_Toc28660"/>
      <w:bookmarkStart w:id="79" w:name="_Toc7265"/>
      <w:r>
        <w:t>检测</w:t>
      </w:r>
      <w:bookmarkEnd w:id="78"/>
      <w:bookmarkEnd w:id="79"/>
    </w:p>
    <w:p>
      <w:pPr>
        <w:pStyle w:val="4"/>
        <w:spacing w:before="132" w:line="278" w:lineRule="auto"/>
        <w:ind w:left="560" w:right="671" w:firstLine="419"/>
        <w:jc w:val="both"/>
      </w:pPr>
      <w:r>
        <w:t>本次选拔赛原型模型精度检测由具有行业权威机构以上认证机构资质的第三方检测机</w:t>
      </w:r>
      <w:r>
        <w:rPr>
          <w:spacing w:val="-10"/>
        </w:rPr>
        <w:t>构成立检测组，使用符合竞赛技术要求的设备检测并出具独立检测报告。检测完成后自动打</w:t>
      </w:r>
      <w:r>
        <w:rPr>
          <w:spacing w:val="-12"/>
        </w:rPr>
        <w:t>印检测报告，检测员及监督裁判员在检测报告上签名。第三方检测人员在赛前需向</w:t>
      </w:r>
      <w:r>
        <w:rPr>
          <w:rFonts w:hint="eastAsia"/>
          <w:spacing w:val="-12"/>
          <w:lang w:eastAsia="zh-CN"/>
        </w:rPr>
        <w:t>湖北</w:t>
      </w:r>
      <w:r>
        <w:rPr>
          <w:spacing w:val="-12"/>
        </w:rPr>
        <w:t>省技</w:t>
      </w:r>
      <w:r>
        <w:rPr>
          <w:spacing w:val="-6"/>
        </w:rPr>
        <w:t>能鉴定服务中心报备并认可。</w:t>
      </w:r>
    </w:p>
    <w:p>
      <w:pPr>
        <w:pStyle w:val="4"/>
        <w:spacing w:line="278" w:lineRule="auto"/>
        <w:ind w:left="560" w:right="671" w:firstLine="419"/>
        <w:jc w:val="both"/>
      </w:pPr>
      <w:r>
        <w:rPr>
          <w:spacing w:val="-11"/>
        </w:rPr>
        <w:t xml:space="preserve">通过抽签方式，由 </w:t>
      </w:r>
      <w:r>
        <w:rPr>
          <w:rFonts w:ascii="Times New Roman" w:eastAsia="Times New Roman"/>
        </w:rPr>
        <w:t xml:space="preserve">2 </w:t>
      </w:r>
      <w:r>
        <w:rPr>
          <w:spacing w:val="-6"/>
        </w:rPr>
        <w:t>名监督裁判员在不干涉检测员进行检测设备、电脑等相关设备操作</w:t>
      </w:r>
      <w:r>
        <w:rPr>
          <w:spacing w:val="-4"/>
        </w:rPr>
        <w:t>的前提下进行检测的全过程监督。</w:t>
      </w:r>
    </w:p>
    <w:p>
      <w:pPr>
        <w:pStyle w:val="4"/>
        <w:spacing w:line="269" w:lineRule="exact"/>
        <w:ind w:left="980"/>
      </w:pPr>
      <w:r>
        <w:t>检测区域内设有监控设备，检测过程全程监控并备查。</w:t>
      </w:r>
    </w:p>
    <w:p>
      <w:pPr>
        <w:pStyle w:val="4"/>
        <w:tabs>
          <w:tab w:val="left" w:pos="6564"/>
        </w:tabs>
        <w:spacing w:line="269" w:lineRule="exact"/>
        <w:ind w:left="980"/>
        <w:rPr>
          <w:rFonts w:hint="eastAsia" w:eastAsia="宋体"/>
          <w:lang w:eastAsia="zh-CN"/>
        </w:rPr>
      </w:pPr>
      <w:r>
        <w:rPr>
          <w:rFonts w:hint="eastAsia"/>
          <w:lang w:eastAsia="zh-CN"/>
        </w:rPr>
        <w:tab/>
      </w:r>
    </w:p>
    <w:p>
      <w:pPr>
        <w:pStyle w:val="3"/>
        <w:numPr>
          <w:ilvl w:val="0"/>
          <w:numId w:val="1"/>
        </w:numPr>
        <w:tabs>
          <w:tab w:val="left" w:pos="892"/>
        </w:tabs>
        <w:spacing w:before="1" w:after="0" w:line="240" w:lineRule="auto"/>
        <w:ind w:left="892" w:right="0" w:hanging="332"/>
        <w:jc w:val="left"/>
        <w:outlineLvl w:val="0"/>
        <w:rPr>
          <w:rFonts w:ascii="Times New Roman" w:eastAsia="Times New Roman"/>
          <w:sz w:val="42"/>
        </w:rPr>
      </w:pPr>
      <w:bookmarkStart w:id="80" w:name="_bookmark20"/>
      <w:bookmarkEnd w:id="80"/>
      <w:bookmarkStart w:id="81" w:name="_bookmark20"/>
      <w:bookmarkEnd w:id="81"/>
      <w:bookmarkStart w:id="82" w:name="_Toc1998"/>
      <w:bookmarkStart w:id="83" w:name="_Toc23258"/>
      <w:r>
        <w:t>竞赛相关设施设备</w:t>
      </w:r>
      <w:bookmarkEnd w:id="82"/>
      <w:bookmarkEnd w:id="83"/>
    </w:p>
    <w:p>
      <w:pPr>
        <w:pStyle w:val="2"/>
        <w:numPr>
          <w:ilvl w:val="1"/>
          <w:numId w:val="1"/>
        </w:numPr>
        <w:tabs>
          <w:tab w:val="left" w:pos="1094"/>
        </w:tabs>
        <w:spacing w:before="293" w:after="0" w:line="240" w:lineRule="auto"/>
        <w:ind w:left="1093" w:right="0" w:hanging="534"/>
        <w:jc w:val="left"/>
        <w:outlineLvl w:val="1"/>
        <w:rPr>
          <w:rFonts w:ascii="Cambria" w:eastAsia="Cambria"/>
        </w:rPr>
      </w:pPr>
      <w:bookmarkStart w:id="84" w:name="_bookmark21"/>
      <w:bookmarkEnd w:id="84"/>
      <w:bookmarkStart w:id="85" w:name="_bookmark21"/>
      <w:bookmarkEnd w:id="85"/>
      <w:bookmarkStart w:id="86" w:name="_Toc24364"/>
      <w:bookmarkStart w:id="87" w:name="_Toc10833"/>
      <w:r>
        <w:t>场地设备</w:t>
      </w:r>
      <w:bookmarkEnd w:id="86"/>
      <w:bookmarkEnd w:id="87"/>
    </w:p>
    <w:p>
      <w:pPr>
        <w:pStyle w:val="4"/>
        <w:spacing w:before="6"/>
        <w:rPr>
          <w:b/>
          <w:sz w:val="8"/>
        </w:rPr>
      </w:pPr>
    </w:p>
    <w:tbl>
      <w:tblPr>
        <w:tblStyle w:val="9"/>
        <w:tblW w:w="0" w:type="auto"/>
        <w:tblInd w:w="4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1998"/>
        <w:gridCol w:w="3801"/>
        <w:gridCol w:w="12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246" w:type="dxa"/>
            <w:tcBorders>
              <w:tl2br w:val="nil"/>
              <w:tr2bl w:val="nil"/>
            </w:tcBorders>
            <w:vAlign w:val="center"/>
          </w:tcPr>
          <w:p>
            <w:pPr>
              <w:pStyle w:val="13"/>
              <w:spacing w:before="66"/>
              <w:ind w:left="204" w:right="152"/>
              <w:jc w:val="center"/>
              <w:rPr>
                <w:sz w:val="21"/>
              </w:rPr>
            </w:pPr>
            <w:r>
              <w:rPr>
                <w:sz w:val="21"/>
              </w:rPr>
              <w:t>序号</w:t>
            </w:r>
          </w:p>
        </w:tc>
        <w:tc>
          <w:tcPr>
            <w:tcW w:w="1998" w:type="dxa"/>
            <w:tcBorders>
              <w:tl2br w:val="nil"/>
              <w:tr2bl w:val="nil"/>
            </w:tcBorders>
            <w:vAlign w:val="center"/>
          </w:tcPr>
          <w:p>
            <w:pPr>
              <w:pStyle w:val="13"/>
              <w:spacing w:before="66"/>
              <w:ind w:left="585"/>
              <w:jc w:val="center"/>
              <w:rPr>
                <w:sz w:val="21"/>
              </w:rPr>
            </w:pPr>
            <w:r>
              <w:rPr>
                <w:sz w:val="21"/>
              </w:rPr>
              <w:t>设备名称</w:t>
            </w:r>
          </w:p>
        </w:tc>
        <w:tc>
          <w:tcPr>
            <w:tcW w:w="3801" w:type="dxa"/>
            <w:tcBorders>
              <w:tl2br w:val="nil"/>
              <w:tr2bl w:val="nil"/>
            </w:tcBorders>
            <w:vAlign w:val="center"/>
          </w:tcPr>
          <w:p>
            <w:pPr>
              <w:pStyle w:val="13"/>
              <w:spacing w:before="66"/>
              <w:ind w:left="1677" w:right="1649"/>
              <w:jc w:val="center"/>
              <w:rPr>
                <w:sz w:val="21"/>
              </w:rPr>
            </w:pPr>
            <w:r>
              <w:rPr>
                <w:sz w:val="21"/>
              </w:rPr>
              <w:t>型号</w:t>
            </w:r>
          </w:p>
        </w:tc>
        <w:tc>
          <w:tcPr>
            <w:tcW w:w="1252" w:type="dxa"/>
            <w:tcBorders>
              <w:tl2br w:val="nil"/>
              <w:tr2bl w:val="nil"/>
            </w:tcBorders>
            <w:vAlign w:val="center"/>
          </w:tcPr>
          <w:p>
            <w:pPr>
              <w:pStyle w:val="13"/>
              <w:spacing w:before="66"/>
              <w:ind w:left="420"/>
              <w:jc w:val="both"/>
              <w:rPr>
                <w:sz w:val="21"/>
              </w:rPr>
            </w:pPr>
            <w:r>
              <w:rPr>
                <w:sz w:val="21"/>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3"/>
              <w:ind w:left="47"/>
              <w:jc w:val="center"/>
              <w:rPr>
                <w:rFonts w:hint="eastAsia" w:ascii="Times New Roman" w:eastAsia="宋体"/>
                <w:sz w:val="21"/>
                <w:lang w:eastAsia="zh-CN"/>
              </w:rPr>
            </w:pPr>
            <w:r>
              <w:rPr>
                <w:rFonts w:hint="eastAsia" w:ascii="Times New Roman"/>
                <w:w w:val="100"/>
                <w:sz w:val="21"/>
                <w:lang w:val="en-US" w:eastAsia="zh-CN"/>
              </w:rPr>
              <w:t>1</w:t>
            </w:r>
          </w:p>
        </w:tc>
        <w:tc>
          <w:tcPr>
            <w:tcW w:w="1998" w:type="dxa"/>
            <w:tcBorders>
              <w:tl2br w:val="nil"/>
              <w:tr2bl w:val="nil"/>
            </w:tcBorders>
            <w:vAlign w:val="center"/>
          </w:tcPr>
          <w:p>
            <w:pPr>
              <w:pStyle w:val="13"/>
              <w:spacing w:before="101"/>
              <w:ind w:left="114"/>
              <w:jc w:val="center"/>
              <w:rPr>
                <w:color w:val="FFC000"/>
                <w:sz w:val="21"/>
              </w:rPr>
            </w:pPr>
            <w:r>
              <w:rPr>
                <w:rFonts w:ascii="Times New Roman" w:eastAsia="Times New Roman"/>
                <w:color w:val="auto"/>
                <w:sz w:val="21"/>
              </w:rPr>
              <w:t xml:space="preserve">3D </w:t>
            </w:r>
            <w:r>
              <w:rPr>
                <w:color w:val="auto"/>
                <w:sz w:val="21"/>
              </w:rPr>
              <w:t>打印机</w:t>
            </w:r>
          </w:p>
        </w:tc>
        <w:tc>
          <w:tcPr>
            <w:tcW w:w="3801" w:type="dxa"/>
            <w:tcBorders>
              <w:tl2br w:val="nil"/>
              <w:tr2bl w:val="nil"/>
            </w:tcBorders>
            <w:vAlign w:val="center"/>
          </w:tcPr>
          <w:p>
            <w:pPr>
              <w:pStyle w:val="13"/>
              <w:spacing w:before="113"/>
              <w:ind w:left="113"/>
              <w:jc w:val="center"/>
              <w:rPr>
                <w:rFonts w:ascii="Times New Roman"/>
                <w:color w:val="FFC000"/>
                <w:sz w:val="21"/>
              </w:rPr>
            </w:pPr>
            <w:r>
              <w:rPr>
                <w:rFonts w:ascii="宋体" w:hAnsi="宋体"/>
              </w:rPr>
              <w:t>ZY-RP300</w:t>
            </w:r>
          </w:p>
        </w:tc>
        <w:tc>
          <w:tcPr>
            <w:tcW w:w="1252" w:type="dxa"/>
            <w:tcBorders>
              <w:tl2br w:val="nil"/>
              <w:tr2bl w:val="nil"/>
            </w:tcBorders>
            <w:vAlign w:val="center"/>
          </w:tcPr>
          <w:p>
            <w:pPr>
              <w:pStyle w:val="13"/>
              <w:spacing w:before="101"/>
              <w:jc w:val="center"/>
              <w:rPr>
                <w:sz w:val="21"/>
              </w:rPr>
            </w:pPr>
            <w:r>
              <w:rPr>
                <w:rFonts w:hint="eastAsia" w:ascii="Times New Roman"/>
                <w:sz w:val="21"/>
                <w:lang w:val="en-US" w:eastAsia="zh-CN"/>
              </w:rPr>
              <w:t>5</w:t>
            </w:r>
            <w:r>
              <w:rPr>
                <w:rFonts w:ascii="Times New Roman" w:eastAsia="Times New Roman"/>
                <w:sz w:val="21"/>
              </w:rPr>
              <w:t xml:space="preserve"> </w:t>
            </w:r>
            <w:r>
              <w:rPr>
                <w:sz w:val="21"/>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246" w:type="dxa"/>
            <w:tcBorders>
              <w:tl2br w:val="nil"/>
              <w:tr2bl w:val="nil"/>
            </w:tcBorders>
            <w:vAlign w:val="center"/>
          </w:tcPr>
          <w:p>
            <w:pPr>
              <w:pStyle w:val="13"/>
              <w:spacing w:before="111"/>
              <w:ind w:left="47"/>
              <w:jc w:val="center"/>
              <w:rPr>
                <w:rFonts w:hint="default" w:ascii="Times New Roman" w:eastAsia="宋体"/>
                <w:sz w:val="21"/>
                <w:lang w:val="en-US" w:eastAsia="zh-CN"/>
              </w:rPr>
            </w:pPr>
            <w:r>
              <w:rPr>
                <w:rFonts w:hint="eastAsia" w:ascii="Times New Roman"/>
                <w:sz w:val="21"/>
                <w:lang w:val="en-US" w:eastAsia="zh-CN"/>
              </w:rPr>
              <w:t>2</w:t>
            </w:r>
          </w:p>
        </w:tc>
        <w:tc>
          <w:tcPr>
            <w:tcW w:w="1998" w:type="dxa"/>
            <w:tcBorders>
              <w:tl2br w:val="nil"/>
              <w:tr2bl w:val="nil"/>
            </w:tcBorders>
            <w:vAlign w:val="center"/>
          </w:tcPr>
          <w:p>
            <w:pPr>
              <w:pStyle w:val="13"/>
              <w:spacing w:before="102"/>
              <w:ind w:left="114" w:leftChars="0" w:right="0" w:rightChars="0"/>
              <w:jc w:val="center"/>
              <w:rPr>
                <w:rFonts w:ascii="宋体" w:hAnsi="宋体" w:eastAsia="宋体" w:cs="宋体"/>
                <w:sz w:val="21"/>
                <w:szCs w:val="22"/>
                <w:lang w:val="zh-CN" w:eastAsia="zh-CN" w:bidi="zh-CN"/>
              </w:rPr>
            </w:pPr>
            <w:r>
              <w:rPr>
                <w:sz w:val="21"/>
              </w:rPr>
              <w:t>数控</w:t>
            </w:r>
            <w:r>
              <w:rPr>
                <w:rFonts w:hint="eastAsia"/>
                <w:sz w:val="21"/>
                <w:lang w:val="en-US" w:eastAsia="zh-CN"/>
              </w:rPr>
              <w:t>机</w:t>
            </w:r>
            <w:r>
              <w:rPr>
                <w:sz w:val="21"/>
              </w:rPr>
              <w:t>床</w:t>
            </w:r>
          </w:p>
        </w:tc>
        <w:tc>
          <w:tcPr>
            <w:tcW w:w="3801" w:type="dxa"/>
            <w:tcBorders>
              <w:tl2br w:val="nil"/>
              <w:tr2bl w:val="nil"/>
            </w:tcBorders>
            <w:vAlign w:val="center"/>
          </w:tcPr>
          <w:p>
            <w:pPr>
              <w:pStyle w:val="13"/>
              <w:spacing w:before="102"/>
              <w:ind w:left="113" w:leftChars="0" w:right="0" w:rightChars="0"/>
              <w:jc w:val="center"/>
              <w:rPr>
                <w:rFonts w:hint="default" w:ascii="宋体" w:hAnsi="宋体" w:eastAsia="微软雅黑" w:cs="宋体"/>
                <w:sz w:val="21"/>
                <w:szCs w:val="22"/>
                <w:lang w:val="en-US" w:eastAsia="zh-CN" w:bidi="zh-CN"/>
              </w:rPr>
            </w:pPr>
            <w:r>
              <w:rPr>
                <w:sz w:val="21"/>
              </w:rPr>
              <w:t>HMC-200i/5a</w:t>
            </w:r>
          </w:p>
        </w:tc>
        <w:tc>
          <w:tcPr>
            <w:tcW w:w="1252" w:type="dxa"/>
            <w:tcBorders>
              <w:tl2br w:val="nil"/>
              <w:tr2bl w:val="nil"/>
            </w:tcBorders>
            <w:vAlign w:val="center"/>
          </w:tcPr>
          <w:p>
            <w:pPr>
              <w:pStyle w:val="13"/>
              <w:spacing w:before="102"/>
              <w:ind w:left="427" w:leftChars="0" w:right="409" w:rightChars="0"/>
              <w:jc w:val="center"/>
              <w:rPr>
                <w:rFonts w:hint="eastAsia" w:ascii="宋体" w:hAnsi="宋体" w:eastAsia="宋体" w:cs="宋体"/>
                <w:sz w:val="21"/>
                <w:szCs w:val="22"/>
                <w:lang w:val="en-US" w:eastAsia="zh-CN" w:bidi="zh-CN"/>
              </w:rPr>
            </w:pPr>
            <w:r>
              <w:rPr>
                <w:rFonts w:ascii="Times New Roman" w:eastAsia="Times New Roman"/>
                <w:sz w:val="21"/>
              </w:rPr>
              <w:t xml:space="preserve">5 </w:t>
            </w:r>
            <w:r>
              <w:rPr>
                <w:sz w:val="21"/>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3"/>
              <w:ind w:left="47" w:leftChars="0" w:right="0" w:rightChars="0"/>
              <w:jc w:val="center"/>
              <w:rPr>
                <w:rFonts w:hint="eastAsia" w:ascii="Times New Roman" w:eastAsia="宋体"/>
                <w:sz w:val="21"/>
                <w:lang w:val="en-US" w:eastAsia="zh-CN"/>
              </w:rPr>
            </w:pPr>
            <w:r>
              <w:rPr>
                <w:rFonts w:hint="eastAsia" w:ascii="Times New Roman"/>
                <w:sz w:val="21"/>
                <w:lang w:val="en-US" w:eastAsia="zh-CN"/>
              </w:rPr>
              <w:t>3</w:t>
            </w:r>
          </w:p>
        </w:tc>
        <w:tc>
          <w:tcPr>
            <w:tcW w:w="1998" w:type="dxa"/>
            <w:tcBorders>
              <w:tl2br w:val="nil"/>
              <w:tr2bl w:val="nil"/>
            </w:tcBorders>
            <w:vAlign w:val="center"/>
          </w:tcPr>
          <w:p>
            <w:pPr>
              <w:ind w:left="0" w:leftChars="0" w:right="0" w:rightChars="0"/>
              <w:jc w:val="center"/>
              <w:rPr>
                <w:rFonts w:ascii="宋体" w:hAnsi="宋体" w:eastAsia="宋体" w:cs="宋体"/>
                <w:color w:val="FF0000"/>
                <w:sz w:val="21"/>
                <w:szCs w:val="22"/>
                <w:lang w:val="zh-CN" w:eastAsia="zh-CN" w:bidi="zh-CN"/>
              </w:rPr>
            </w:pPr>
            <w:r>
              <w:rPr>
                <w:rFonts w:hint="eastAsia" w:ascii="宋体" w:hAnsi="宋体"/>
              </w:rPr>
              <w:t>立式</w:t>
            </w:r>
            <w:r>
              <w:rPr>
                <w:rFonts w:ascii="宋体" w:hAnsi="宋体"/>
              </w:rPr>
              <w:t>砂筒机</w:t>
            </w:r>
          </w:p>
        </w:tc>
        <w:tc>
          <w:tcPr>
            <w:tcW w:w="3801" w:type="dxa"/>
            <w:tcBorders>
              <w:tl2br w:val="nil"/>
              <w:tr2bl w:val="nil"/>
            </w:tcBorders>
            <w:vAlign w:val="center"/>
          </w:tcPr>
          <w:p>
            <w:pPr>
              <w:tabs>
                <w:tab w:val="left" w:pos="895"/>
                <w:tab w:val="center" w:pos="1953"/>
              </w:tabs>
              <w:ind w:left="0" w:leftChars="0" w:right="0" w:rightChars="0"/>
              <w:jc w:val="center"/>
              <w:rPr>
                <w:rFonts w:hint="default" w:ascii="Times New Roman" w:hAnsi="宋体" w:eastAsia="宋体" w:cs="宋体"/>
                <w:color w:val="FF0000"/>
                <w:sz w:val="21"/>
                <w:szCs w:val="22"/>
                <w:lang w:val="en-US" w:eastAsia="zh-CN" w:bidi="zh-CN"/>
              </w:rPr>
            </w:pPr>
            <w:r>
              <w:rPr>
                <w:rFonts w:ascii="宋体" w:hAnsi="宋体"/>
              </w:rPr>
              <w:t>BURT</w:t>
            </w:r>
            <w:r>
              <w:rPr>
                <w:rFonts w:hint="eastAsia"/>
                <w:lang w:val="en-US" w:eastAsia="zh-CN"/>
              </w:rPr>
              <w:t xml:space="preserve"> </w:t>
            </w:r>
            <w:r>
              <w:rPr>
                <w:rFonts w:ascii="宋体" w:hAnsi="宋体"/>
              </w:rPr>
              <w:t>MM326</w:t>
            </w:r>
          </w:p>
        </w:tc>
        <w:tc>
          <w:tcPr>
            <w:tcW w:w="1252" w:type="dxa"/>
            <w:tcBorders>
              <w:tl2br w:val="nil"/>
              <w:tr2bl w:val="nil"/>
            </w:tcBorders>
            <w:vAlign w:val="center"/>
          </w:tcPr>
          <w:p>
            <w:pPr>
              <w:pStyle w:val="13"/>
              <w:spacing w:before="99"/>
              <w:ind w:left="427" w:leftChars="0" w:right="409" w:rightChars="0"/>
              <w:jc w:val="center"/>
              <w:rPr>
                <w:rFonts w:hint="eastAsia" w:ascii="宋体" w:hAnsi="宋体" w:eastAsia="宋体" w:cs="宋体"/>
                <w:color w:val="000000" w:themeColor="text1"/>
                <w:sz w:val="21"/>
                <w:szCs w:val="22"/>
                <w:lang w:val="en-US" w:eastAsia="zh-CN" w:bidi="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1"/>
              <w:ind w:left="47" w:leftChars="0" w:right="0" w:rightChars="0"/>
              <w:jc w:val="center"/>
              <w:rPr>
                <w:rFonts w:ascii="Times New Roman" w:hAnsi="宋体" w:eastAsia="宋体" w:cs="宋体"/>
                <w:color w:val="000000" w:themeColor="text1"/>
                <w:sz w:val="21"/>
                <w:szCs w:val="22"/>
                <w:lang w:val="zh-CN" w:eastAsia="zh-CN" w:bidi="zh-CN"/>
                <w14:textFill>
                  <w14:solidFill>
                    <w14:schemeClr w14:val="tx1"/>
                  </w14:solidFill>
                </w14:textFill>
              </w:rPr>
            </w:pPr>
            <w:r>
              <w:rPr>
                <w:rFonts w:ascii="Times New Roman"/>
                <w:w w:val="100"/>
                <w:sz w:val="21"/>
              </w:rPr>
              <w:t>4</w:t>
            </w:r>
          </w:p>
        </w:tc>
        <w:tc>
          <w:tcPr>
            <w:tcW w:w="1998" w:type="dxa"/>
            <w:tcBorders>
              <w:tl2br w:val="nil"/>
              <w:tr2bl w:val="nil"/>
            </w:tcBorders>
            <w:vAlign w:val="center"/>
          </w:tcPr>
          <w:p>
            <w:pPr>
              <w:ind w:left="0"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color w:val="000000" w:themeColor="text1"/>
                <w14:textFill>
                  <w14:solidFill>
                    <w14:schemeClr w14:val="tx1"/>
                  </w14:solidFill>
                </w14:textFill>
              </w:rPr>
              <w:t>重型</w:t>
            </w:r>
            <w:r>
              <w:rPr>
                <w:rFonts w:ascii="宋体" w:hAnsi="宋体"/>
                <w:color w:val="000000" w:themeColor="text1"/>
                <w14:textFill>
                  <w14:solidFill>
                    <w14:schemeClr w14:val="tx1"/>
                  </w14:solidFill>
                </w14:textFill>
              </w:rPr>
              <w:t>砂盘机</w:t>
            </w:r>
          </w:p>
        </w:tc>
        <w:tc>
          <w:tcPr>
            <w:tcW w:w="3801" w:type="dxa"/>
            <w:tcBorders>
              <w:tl2br w:val="nil"/>
              <w:tr2bl w:val="nil"/>
            </w:tcBorders>
            <w:vAlign w:val="center"/>
          </w:tcPr>
          <w:p>
            <w:pPr>
              <w:tabs>
                <w:tab w:val="left" w:pos="845"/>
                <w:tab w:val="center" w:pos="1953"/>
              </w:tabs>
              <w:ind w:left="0" w:leftChars="0" w:right="0" w:rightChars="0"/>
              <w:jc w:val="center"/>
              <w:rPr>
                <w:rFonts w:hint="default" w:ascii="Times New Roman" w:hAnsi="宋体" w:eastAsia="宋体" w:cs="宋体"/>
                <w:color w:val="FF0000"/>
                <w:sz w:val="21"/>
                <w:szCs w:val="22"/>
                <w:lang w:val="en-US" w:eastAsia="zh-CN" w:bidi="zh-CN"/>
              </w:rPr>
            </w:pPr>
            <w:r>
              <w:rPr>
                <w:rFonts w:hint="eastAsia" w:ascii="宋体" w:hAnsi="宋体"/>
              </w:rPr>
              <w:t>郭昌荣业</w:t>
            </w:r>
            <w:r>
              <w:rPr>
                <w:rFonts w:hint="eastAsia"/>
                <w:lang w:val="en-US" w:eastAsia="zh-CN"/>
              </w:rPr>
              <w:t xml:space="preserve">  </w:t>
            </w:r>
            <w:r>
              <w:rPr>
                <w:rFonts w:ascii="宋体" w:hAnsi="宋体"/>
              </w:rPr>
              <w:t>DS20</w:t>
            </w:r>
          </w:p>
        </w:tc>
        <w:tc>
          <w:tcPr>
            <w:tcW w:w="1252" w:type="dxa"/>
            <w:tcBorders>
              <w:tl2br w:val="nil"/>
              <w:tr2bl w:val="nil"/>
            </w:tcBorders>
            <w:vAlign w:val="center"/>
          </w:tcPr>
          <w:p>
            <w:pPr>
              <w:pStyle w:val="13"/>
              <w:spacing w:before="101"/>
              <w:ind w:left="427" w:leftChars="0" w:right="409" w:rightChars="0"/>
              <w:jc w:val="center"/>
              <w:rPr>
                <w:rFonts w:hint="eastAsia" w:ascii="宋体" w:hAnsi="宋体" w:eastAsia="宋体" w:cs="宋体"/>
                <w:color w:val="000000" w:themeColor="text1"/>
                <w:sz w:val="21"/>
                <w:szCs w:val="22"/>
                <w:lang w:val="en-US" w:eastAsia="zh-CN" w:bidi="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3"/>
              <w:ind w:left="47" w:leftChars="0" w:right="0" w:rightChars="0"/>
              <w:jc w:val="center"/>
              <w:rPr>
                <w:rFonts w:ascii="Times New Roman" w:hAnsi="宋体" w:eastAsia="宋体" w:cs="宋体"/>
                <w:color w:val="000000" w:themeColor="text1"/>
                <w:sz w:val="21"/>
                <w:szCs w:val="22"/>
                <w:lang w:val="zh-CN" w:eastAsia="zh-CN" w:bidi="zh-CN"/>
                <w14:textFill>
                  <w14:solidFill>
                    <w14:schemeClr w14:val="tx1"/>
                  </w14:solidFill>
                </w14:textFill>
              </w:rPr>
            </w:pPr>
            <w:r>
              <w:rPr>
                <w:rFonts w:ascii="Times New Roman"/>
                <w:w w:val="100"/>
                <w:sz w:val="21"/>
              </w:rPr>
              <w:t>5</w:t>
            </w:r>
          </w:p>
        </w:tc>
        <w:tc>
          <w:tcPr>
            <w:tcW w:w="1998" w:type="dxa"/>
            <w:tcBorders>
              <w:tl2br w:val="nil"/>
              <w:tr2bl w:val="nil"/>
            </w:tcBorders>
            <w:vAlign w:val="center"/>
          </w:tcPr>
          <w:p>
            <w:pPr>
              <w:ind w:left="0"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color w:val="000000" w:themeColor="text1"/>
                <w14:textFill>
                  <w14:solidFill>
                    <w14:schemeClr w14:val="tx1"/>
                  </w14:solidFill>
                </w14:textFill>
              </w:rPr>
              <w:t>轻型</w:t>
            </w:r>
            <w:r>
              <w:rPr>
                <w:rFonts w:ascii="宋体" w:hAnsi="宋体"/>
                <w:color w:val="000000" w:themeColor="text1"/>
                <w14:textFill>
                  <w14:solidFill>
                    <w14:schemeClr w14:val="tx1"/>
                  </w14:solidFill>
                </w14:textFill>
              </w:rPr>
              <w:t>砂盘机</w:t>
            </w:r>
          </w:p>
        </w:tc>
        <w:tc>
          <w:tcPr>
            <w:tcW w:w="3801" w:type="dxa"/>
            <w:tcBorders>
              <w:tl2br w:val="nil"/>
              <w:tr2bl w:val="nil"/>
            </w:tcBorders>
            <w:vAlign w:val="center"/>
          </w:tcPr>
          <w:p>
            <w:pPr>
              <w:ind w:left="0" w:leftChars="0" w:right="0" w:rightChars="0"/>
              <w:jc w:val="center"/>
              <w:rPr>
                <w:rFonts w:ascii="Times New Roman" w:hAnsi="宋体" w:eastAsia="Times New Roman" w:cs="宋体"/>
                <w:color w:val="FF0000"/>
                <w:sz w:val="21"/>
                <w:szCs w:val="22"/>
                <w:lang w:val="zh-CN" w:eastAsia="zh-CN" w:bidi="zh-CN"/>
              </w:rPr>
            </w:pPr>
            <w:r>
              <w:rPr>
                <w:rFonts w:hint="eastAsia" w:ascii="宋体" w:hAnsi="宋体"/>
              </w:rPr>
              <w:t>力士霸</w:t>
            </w:r>
            <w:r>
              <w:rPr>
                <w:rFonts w:hint="eastAsia"/>
                <w:lang w:val="en-US" w:eastAsia="zh-CN"/>
              </w:rPr>
              <w:t xml:space="preserve"> </w:t>
            </w:r>
            <w:r>
              <w:rPr>
                <w:rFonts w:ascii="宋体" w:hAnsi="宋体"/>
              </w:rPr>
              <w:t>915</w:t>
            </w:r>
          </w:p>
        </w:tc>
        <w:tc>
          <w:tcPr>
            <w:tcW w:w="1252" w:type="dxa"/>
            <w:tcBorders>
              <w:tl2br w:val="nil"/>
              <w:tr2bl w:val="nil"/>
            </w:tcBorders>
            <w:vAlign w:val="center"/>
          </w:tcPr>
          <w:p>
            <w:pPr>
              <w:pStyle w:val="13"/>
              <w:spacing w:before="101"/>
              <w:ind w:left="427" w:leftChars="0" w:right="409" w:rightChars="0"/>
              <w:jc w:val="center"/>
              <w:rPr>
                <w:rFonts w:hint="eastAsia" w:ascii="宋体" w:hAnsi="宋体" w:eastAsia="宋体" w:cs="宋体"/>
                <w:color w:val="000000" w:themeColor="text1"/>
                <w:sz w:val="21"/>
                <w:szCs w:val="22"/>
                <w:lang w:val="en-US" w:eastAsia="zh-CN" w:bidi="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3"/>
              <w:ind w:left="47" w:leftChars="0" w:right="0" w:rightChars="0"/>
              <w:jc w:val="center"/>
              <w:rPr>
                <w:rFonts w:ascii="Times New Roman" w:hAnsi="宋体" w:eastAsia="宋体" w:cs="宋体"/>
                <w:color w:val="000000" w:themeColor="text1"/>
                <w:sz w:val="21"/>
                <w:szCs w:val="22"/>
                <w:lang w:val="zh-CN" w:eastAsia="zh-CN" w:bidi="zh-CN"/>
                <w14:textFill>
                  <w14:solidFill>
                    <w14:schemeClr w14:val="tx1"/>
                  </w14:solidFill>
                </w14:textFill>
              </w:rPr>
            </w:pPr>
            <w:r>
              <w:rPr>
                <w:rFonts w:ascii="Times New Roman"/>
                <w:color w:val="000000" w:themeColor="text1"/>
                <w:w w:val="100"/>
                <w:sz w:val="21"/>
                <w14:textFill>
                  <w14:solidFill>
                    <w14:schemeClr w14:val="tx1"/>
                  </w14:solidFill>
                </w14:textFill>
              </w:rPr>
              <w:t>6</w:t>
            </w:r>
          </w:p>
        </w:tc>
        <w:tc>
          <w:tcPr>
            <w:tcW w:w="1998" w:type="dxa"/>
            <w:tcBorders>
              <w:tl2br w:val="nil"/>
              <w:tr2bl w:val="nil"/>
            </w:tcBorders>
            <w:vAlign w:val="center"/>
          </w:tcPr>
          <w:p>
            <w:pPr>
              <w:ind w:left="0"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rFonts w:hint="eastAsia" w:ascii="宋体" w:hAnsi="宋体"/>
                <w:color w:val="000000" w:themeColor="text1"/>
                <w14:textFill>
                  <w14:solidFill>
                    <w14:schemeClr w14:val="tx1"/>
                  </w14:solidFill>
                </w14:textFill>
              </w:rPr>
              <w:t>钻床</w:t>
            </w:r>
          </w:p>
        </w:tc>
        <w:tc>
          <w:tcPr>
            <w:tcW w:w="3801" w:type="dxa"/>
            <w:tcBorders>
              <w:tl2br w:val="nil"/>
              <w:tr2bl w:val="nil"/>
            </w:tcBorders>
            <w:vAlign w:val="center"/>
          </w:tcPr>
          <w:p>
            <w:pPr>
              <w:ind w:left="0" w:leftChars="0" w:right="0" w:rightChars="0"/>
              <w:jc w:val="center"/>
              <w:rPr>
                <w:rFonts w:ascii="Times New Roman" w:hAnsi="宋体" w:eastAsia="Times New Roman" w:cs="宋体"/>
                <w:sz w:val="21"/>
                <w:szCs w:val="22"/>
                <w:lang w:val="zh-CN" w:eastAsia="zh-CN" w:bidi="zh-CN"/>
              </w:rPr>
            </w:pPr>
            <w:r>
              <w:rPr>
                <w:rFonts w:hint="eastAsia" w:ascii="宋体" w:hAnsi="宋体"/>
              </w:rPr>
              <w:t>西菱</w:t>
            </w:r>
            <w:r>
              <w:rPr>
                <w:rFonts w:hint="eastAsia"/>
                <w:lang w:val="en-US" w:eastAsia="zh-CN"/>
              </w:rPr>
              <w:t xml:space="preserve"> </w:t>
            </w:r>
            <w:r>
              <w:rPr>
                <w:rFonts w:ascii="宋体" w:hAnsi="宋体"/>
              </w:rPr>
              <w:t>Z516B</w:t>
            </w:r>
          </w:p>
        </w:tc>
        <w:tc>
          <w:tcPr>
            <w:tcW w:w="1252" w:type="dxa"/>
            <w:tcBorders>
              <w:tl2br w:val="nil"/>
              <w:tr2bl w:val="nil"/>
            </w:tcBorders>
            <w:vAlign w:val="center"/>
          </w:tcPr>
          <w:p>
            <w:pPr>
              <w:pStyle w:val="13"/>
              <w:spacing w:before="101"/>
              <w:ind w:left="427" w:leftChars="0" w:right="409" w:rightChars="0"/>
              <w:jc w:val="center"/>
              <w:rPr>
                <w:rFonts w:hint="eastAsia" w:ascii="宋体" w:hAnsi="宋体" w:eastAsia="宋体" w:cs="宋体"/>
                <w:color w:val="000000" w:themeColor="text1"/>
                <w:sz w:val="21"/>
                <w:szCs w:val="22"/>
                <w:lang w:val="en-US" w:eastAsia="zh-CN" w:bidi="zh-CN"/>
                <w14:textFill>
                  <w14:solidFill>
                    <w14:schemeClr w14:val="tx1"/>
                  </w14:solidFill>
                </w14:textFill>
              </w:rPr>
            </w:pPr>
            <w:r>
              <w:rPr>
                <w:rFonts w:ascii="Times New Roman" w:eastAsia="Times New Roman"/>
                <w:color w:val="000000" w:themeColor="text1"/>
                <w:sz w:val="21"/>
                <w14:textFill>
                  <w14:solidFill>
                    <w14:schemeClr w14:val="tx1"/>
                  </w14:solidFill>
                </w14:textFill>
              </w:rPr>
              <w:t xml:space="preserve">2 </w:t>
            </w:r>
            <w:r>
              <w:rPr>
                <w:color w:val="000000" w:themeColor="text1"/>
                <w:sz w:val="21"/>
                <w14:textFill>
                  <w14:solidFill>
                    <w14:schemeClr w14:val="tx1"/>
                  </w14:solidFill>
                </w14:textFill>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1"/>
              <w:ind w:left="47" w:leftChars="0" w:right="0" w:rightChars="0"/>
              <w:jc w:val="center"/>
              <w:rPr>
                <w:rFonts w:hint="eastAsia" w:ascii="Times New Roman" w:hAnsi="宋体" w:eastAsia="宋体" w:cs="宋体"/>
                <w:color w:val="000000" w:themeColor="text1"/>
                <w:sz w:val="21"/>
                <w:szCs w:val="22"/>
                <w:lang w:val="zh-CN" w:eastAsia="zh-CN" w:bidi="zh-CN"/>
                <w14:textFill>
                  <w14:solidFill>
                    <w14:schemeClr w14:val="tx1"/>
                  </w14:solidFill>
                </w14:textFill>
              </w:rPr>
            </w:pPr>
            <w:r>
              <w:rPr>
                <w:rFonts w:hint="eastAsia" w:ascii="Times New Roman"/>
                <w:color w:val="000000" w:themeColor="text1"/>
                <w:w w:val="100"/>
                <w:sz w:val="21"/>
                <w:lang w:val="en-US" w:eastAsia="zh-CN"/>
                <w14:textFill>
                  <w14:solidFill>
                    <w14:schemeClr w14:val="tx1"/>
                  </w14:solidFill>
                </w14:textFill>
              </w:rPr>
              <w:t>7</w:t>
            </w:r>
          </w:p>
        </w:tc>
        <w:tc>
          <w:tcPr>
            <w:tcW w:w="1998" w:type="dxa"/>
            <w:tcBorders>
              <w:tl2br w:val="nil"/>
              <w:tr2bl w:val="nil"/>
            </w:tcBorders>
            <w:vAlign w:val="center"/>
          </w:tcPr>
          <w:p>
            <w:pPr>
              <w:pStyle w:val="13"/>
              <w:ind w:left="114"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color w:val="000000" w:themeColor="text1"/>
                <w:sz w:val="21"/>
                <w14:textFill>
                  <w14:solidFill>
                    <w14:schemeClr w14:val="tx1"/>
                  </w14:solidFill>
                </w14:textFill>
              </w:rPr>
              <w:t>个人工位区</w:t>
            </w:r>
          </w:p>
        </w:tc>
        <w:tc>
          <w:tcPr>
            <w:tcW w:w="3801" w:type="dxa"/>
            <w:tcBorders>
              <w:tl2br w:val="nil"/>
              <w:tr2bl w:val="nil"/>
            </w:tcBorders>
            <w:vAlign w:val="center"/>
          </w:tcPr>
          <w:p>
            <w:pPr>
              <w:pStyle w:val="13"/>
              <w:spacing w:before="99"/>
              <w:ind w:left="113" w:leftChars="0" w:right="0" w:rightChars="0"/>
              <w:jc w:val="center"/>
              <w:rPr>
                <w:rFonts w:ascii="宋体" w:hAnsi="宋体" w:eastAsia="宋体" w:cs="宋体"/>
                <w:sz w:val="21"/>
                <w:szCs w:val="22"/>
                <w:lang w:val="zh-CN" w:eastAsia="zh-CN" w:bidi="zh-CN"/>
              </w:rPr>
            </w:pPr>
            <w:r>
              <w:rPr>
                <w:sz w:val="21"/>
              </w:rPr>
              <w:t>工作台，配台虎钳</w:t>
            </w:r>
          </w:p>
        </w:tc>
        <w:tc>
          <w:tcPr>
            <w:tcW w:w="1252" w:type="dxa"/>
            <w:tcBorders>
              <w:tl2br w:val="nil"/>
              <w:tr2bl w:val="nil"/>
            </w:tcBorders>
            <w:vAlign w:val="center"/>
          </w:tcPr>
          <w:p>
            <w:pPr>
              <w:pStyle w:val="13"/>
              <w:spacing w:before="43"/>
              <w:ind w:left="0" w:leftChars="0" w:right="0" w:rightChars="0"/>
              <w:jc w:val="center"/>
              <w:rPr>
                <w:rFonts w:hint="default" w:ascii="宋体" w:hAnsi="宋体" w:eastAsia="宋体" w:cs="宋体"/>
                <w:color w:val="000000" w:themeColor="text1"/>
                <w:sz w:val="21"/>
                <w:szCs w:val="22"/>
                <w:lang w:val="en-US" w:eastAsia="zh-CN" w:bidi="zh-CN"/>
                <w14:textFill>
                  <w14:solidFill>
                    <w14:schemeClr w14:val="tx1"/>
                  </w14:solidFill>
                </w14:textFill>
              </w:rPr>
            </w:pPr>
            <w:r>
              <w:rPr>
                <w:rFonts w:hint="eastAsia" w:cs="宋体"/>
                <w:color w:val="000000" w:themeColor="text1"/>
                <w:sz w:val="21"/>
                <w:szCs w:val="22"/>
                <w:lang w:val="en-US" w:eastAsia="zh-CN" w:bidi="zh-CN"/>
                <w14:textFill>
                  <w14:solidFill>
                    <w14:schemeClr w14:val="tx1"/>
                  </w14:solidFill>
                </w14:textFill>
              </w:rPr>
              <w:t>5个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3"/>
              <w:ind w:left="47" w:leftChars="0" w:right="0" w:rightChars="0"/>
              <w:jc w:val="center"/>
              <w:rPr>
                <w:rFonts w:hint="eastAsia" w:ascii="Times New Roman" w:hAnsi="宋体" w:eastAsia="宋体" w:cs="宋体"/>
                <w:color w:val="000000" w:themeColor="text1"/>
                <w:sz w:val="21"/>
                <w:szCs w:val="22"/>
                <w:lang w:val="zh-CN" w:eastAsia="zh-CN" w:bidi="zh-CN"/>
                <w14:textFill>
                  <w14:solidFill>
                    <w14:schemeClr w14:val="tx1"/>
                  </w14:solidFill>
                </w14:textFill>
              </w:rPr>
            </w:pPr>
            <w:r>
              <w:rPr>
                <w:rFonts w:hint="eastAsia" w:ascii="Times New Roman"/>
                <w:color w:val="000000" w:themeColor="text1"/>
                <w:w w:val="100"/>
                <w:sz w:val="21"/>
                <w:lang w:val="en-US" w:eastAsia="zh-CN"/>
                <w14:textFill>
                  <w14:solidFill>
                    <w14:schemeClr w14:val="tx1"/>
                  </w14:solidFill>
                </w14:textFill>
              </w:rPr>
              <w:t>8</w:t>
            </w:r>
          </w:p>
        </w:tc>
        <w:tc>
          <w:tcPr>
            <w:tcW w:w="1998" w:type="dxa"/>
            <w:tcBorders>
              <w:tl2br w:val="nil"/>
              <w:tr2bl w:val="nil"/>
            </w:tcBorders>
            <w:vAlign w:val="center"/>
          </w:tcPr>
          <w:p>
            <w:pPr>
              <w:pStyle w:val="13"/>
              <w:spacing w:before="99"/>
              <w:ind w:left="114" w:leftChars="0" w:right="0" w:rightChars="0"/>
              <w:jc w:val="center"/>
              <w:rPr>
                <w:rFonts w:ascii="宋体" w:hAnsi="宋体" w:eastAsia="宋体" w:cs="宋体"/>
                <w:strike w:val="0"/>
                <w:dstrike w:val="0"/>
                <w:color w:val="auto"/>
                <w:sz w:val="21"/>
                <w:szCs w:val="22"/>
                <w:lang w:val="zh-CN" w:eastAsia="zh-CN" w:bidi="zh-CN"/>
              </w:rPr>
            </w:pPr>
            <w:r>
              <w:rPr>
                <w:sz w:val="21"/>
              </w:rPr>
              <w:t>图形工作站</w:t>
            </w:r>
          </w:p>
        </w:tc>
        <w:tc>
          <w:tcPr>
            <w:tcW w:w="3801" w:type="dxa"/>
            <w:tcBorders>
              <w:tl2br w:val="nil"/>
              <w:tr2bl w:val="nil"/>
            </w:tcBorders>
            <w:vAlign w:val="center"/>
          </w:tcPr>
          <w:p>
            <w:pPr>
              <w:pStyle w:val="13"/>
              <w:spacing w:before="101"/>
              <w:ind w:left="113" w:leftChars="0" w:right="0" w:rightChars="0"/>
              <w:jc w:val="center"/>
              <w:rPr>
                <w:rFonts w:hint="default" w:ascii="宋体" w:hAnsi="宋体" w:eastAsia="宋体" w:cs="宋体"/>
                <w:sz w:val="21"/>
                <w:szCs w:val="22"/>
                <w:lang w:val="zh-CN" w:eastAsia="zh-CN" w:bidi="zh-CN"/>
              </w:rPr>
            </w:pPr>
            <w:r>
              <w:rPr>
                <w:rFonts w:hint="eastAsia"/>
                <w:lang w:val="en-US" w:eastAsia="zh-CN"/>
              </w:rPr>
              <w:t>台式电脑</w:t>
            </w:r>
          </w:p>
        </w:tc>
        <w:tc>
          <w:tcPr>
            <w:tcW w:w="1252" w:type="dxa"/>
            <w:tcBorders>
              <w:tl2br w:val="nil"/>
              <w:tr2bl w:val="nil"/>
            </w:tcBorders>
            <w:vAlign w:val="center"/>
          </w:tcPr>
          <w:p>
            <w:pPr>
              <w:pStyle w:val="13"/>
              <w:spacing w:before="101"/>
              <w:ind w:left="0" w:leftChars="0" w:right="0" w:rightChars="0"/>
              <w:jc w:val="center"/>
              <w:rPr>
                <w:rFonts w:hint="eastAsia" w:ascii="Times New Roman" w:hAnsi="宋体" w:eastAsia="宋体" w:cs="宋体"/>
                <w:strike w:val="0"/>
                <w:dstrike w:val="0"/>
                <w:color w:val="auto"/>
                <w:sz w:val="21"/>
                <w:szCs w:val="22"/>
                <w:lang w:val="en-US" w:eastAsia="zh-CN" w:bidi="zh-CN"/>
              </w:rPr>
            </w:pPr>
            <w:r>
              <w:rPr>
                <w:rFonts w:hint="eastAsia" w:ascii="Times New Roman"/>
                <w:strike w:val="0"/>
                <w:dstrike w:val="0"/>
                <w:color w:val="auto"/>
                <w:sz w:val="21"/>
                <w:lang w:val="en-US" w:eastAsia="zh-CN"/>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3"/>
              <w:ind w:left="201" w:leftChars="0" w:right="154" w:rightChars="0"/>
              <w:jc w:val="center"/>
              <w:rPr>
                <w:rFonts w:hint="eastAsia" w:ascii="Times New Roman" w:hAnsi="宋体" w:eastAsia="宋体" w:cs="宋体"/>
                <w:color w:val="000000" w:themeColor="text1"/>
                <w:sz w:val="21"/>
                <w:szCs w:val="22"/>
                <w:lang w:val="zh-CN" w:eastAsia="zh-CN" w:bidi="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9</w:t>
            </w:r>
          </w:p>
        </w:tc>
        <w:tc>
          <w:tcPr>
            <w:tcW w:w="1998" w:type="dxa"/>
            <w:tcBorders>
              <w:tl2br w:val="nil"/>
              <w:tr2bl w:val="nil"/>
            </w:tcBorders>
            <w:vAlign w:val="center"/>
          </w:tcPr>
          <w:p>
            <w:pPr>
              <w:pStyle w:val="13"/>
              <w:spacing w:before="99"/>
              <w:ind w:left="114" w:leftChars="0" w:right="0" w:rightChars="0"/>
              <w:jc w:val="center"/>
              <w:rPr>
                <w:rFonts w:ascii="宋体" w:hAnsi="宋体" w:eastAsia="宋体" w:cs="宋体"/>
                <w:strike w:val="0"/>
                <w:dstrike w:val="0"/>
                <w:color w:val="auto"/>
                <w:sz w:val="21"/>
                <w:szCs w:val="22"/>
                <w:lang w:val="zh-CN" w:eastAsia="zh-CN" w:bidi="zh-CN"/>
              </w:rPr>
            </w:pPr>
            <w:r>
              <w:rPr>
                <w:sz w:val="21"/>
              </w:rPr>
              <w:t>电脑桌</w:t>
            </w:r>
          </w:p>
        </w:tc>
        <w:tc>
          <w:tcPr>
            <w:tcW w:w="3801" w:type="dxa"/>
            <w:tcBorders>
              <w:tl2br w:val="nil"/>
              <w:tr2bl w:val="nil"/>
            </w:tcBorders>
            <w:vAlign w:val="center"/>
          </w:tcPr>
          <w:p>
            <w:pPr>
              <w:pStyle w:val="13"/>
              <w:spacing w:before="99"/>
              <w:ind w:left="113" w:leftChars="0" w:right="0" w:rightChars="0"/>
              <w:jc w:val="center"/>
              <w:rPr>
                <w:rFonts w:hint="default" w:ascii="宋体" w:hAnsi="宋体" w:eastAsia="宋体" w:cs="宋体"/>
                <w:sz w:val="21"/>
                <w:szCs w:val="22"/>
                <w:lang w:val="zh-CN" w:eastAsia="zh-CN" w:bidi="zh-CN"/>
              </w:rPr>
            </w:pPr>
          </w:p>
        </w:tc>
        <w:tc>
          <w:tcPr>
            <w:tcW w:w="1252" w:type="dxa"/>
            <w:tcBorders>
              <w:tl2br w:val="nil"/>
              <w:tr2bl w:val="nil"/>
            </w:tcBorders>
            <w:vAlign w:val="center"/>
          </w:tcPr>
          <w:p>
            <w:pPr>
              <w:pStyle w:val="13"/>
              <w:spacing w:before="101"/>
              <w:ind w:left="0" w:leftChars="0" w:right="0" w:rightChars="0"/>
              <w:jc w:val="center"/>
              <w:rPr>
                <w:rFonts w:hint="eastAsia" w:ascii="Times New Roman" w:hAnsi="宋体" w:eastAsia="宋体" w:cs="宋体"/>
                <w:strike w:val="0"/>
                <w:dstrike w:val="0"/>
                <w:color w:val="auto"/>
                <w:sz w:val="21"/>
                <w:szCs w:val="22"/>
                <w:lang w:val="en-US" w:eastAsia="zh-CN" w:bidi="zh-CN"/>
              </w:rPr>
            </w:pPr>
            <w:r>
              <w:rPr>
                <w:rFonts w:hint="eastAsia" w:ascii="Times New Roman"/>
                <w:strike w:val="0"/>
                <w:dstrike w:val="0"/>
                <w:color w:val="auto"/>
                <w:sz w:val="21"/>
                <w:lang w:val="en-US" w:eastAsia="zh-CN"/>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3"/>
              <w:ind w:left="196" w:leftChars="0" w:right="154" w:rightChars="0"/>
              <w:jc w:val="center"/>
              <w:rPr>
                <w:rFonts w:hint="default" w:ascii="Times New Roman" w:hAnsi="宋体" w:eastAsia="宋体" w:cs="宋体"/>
                <w:color w:val="000000" w:themeColor="text1"/>
                <w:sz w:val="21"/>
                <w:szCs w:val="22"/>
                <w:lang w:val="en-US" w:eastAsia="zh-CN" w:bidi="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10</w:t>
            </w:r>
          </w:p>
        </w:tc>
        <w:tc>
          <w:tcPr>
            <w:tcW w:w="1998" w:type="dxa"/>
            <w:tcBorders>
              <w:tl2br w:val="nil"/>
              <w:tr2bl w:val="nil"/>
            </w:tcBorders>
            <w:vAlign w:val="center"/>
          </w:tcPr>
          <w:p>
            <w:pPr>
              <w:pStyle w:val="13"/>
              <w:spacing w:before="99"/>
              <w:ind w:left="114"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rFonts w:ascii="Times New Roman" w:eastAsia="Times New Roman"/>
                <w:color w:val="000000" w:themeColor="text1"/>
                <w:sz w:val="21"/>
                <w14:textFill>
                  <w14:solidFill>
                    <w14:schemeClr w14:val="tx1"/>
                  </w14:solidFill>
                </w14:textFill>
              </w:rPr>
              <w:t xml:space="preserve">A3 </w:t>
            </w:r>
            <w:r>
              <w:rPr>
                <w:color w:val="000000" w:themeColor="text1"/>
                <w:sz w:val="21"/>
                <w14:textFill>
                  <w14:solidFill>
                    <w14:schemeClr w14:val="tx1"/>
                  </w14:solidFill>
                </w14:textFill>
              </w:rPr>
              <w:t>打印机</w:t>
            </w:r>
          </w:p>
        </w:tc>
        <w:tc>
          <w:tcPr>
            <w:tcW w:w="3801" w:type="dxa"/>
            <w:tcBorders>
              <w:tl2br w:val="nil"/>
              <w:tr2bl w:val="nil"/>
            </w:tcBorders>
            <w:vAlign w:val="center"/>
          </w:tcPr>
          <w:p>
            <w:pPr>
              <w:pStyle w:val="13"/>
              <w:ind w:left="0" w:leftChars="0" w:right="0" w:rightChars="0"/>
              <w:jc w:val="center"/>
              <w:rPr>
                <w:rFonts w:hint="default" w:ascii="Times New Roman" w:hAnsi="宋体" w:eastAsia="宋体" w:cs="宋体"/>
                <w:sz w:val="20"/>
                <w:szCs w:val="22"/>
                <w:lang w:val="en-US" w:eastAsia="zh-CN" w:bidi="zh-CN"/>
              </w:rPr>
            </w:pPr>
            <w:r>
              <w:rPr>
                <w:rFonts w:hint="eastAsia" w:ascii="宋体" w:hAnsi="宋体"/>
              </w:rPr>
              <w:t>柯尼卡美能达</w:t>
            </w:r>
            <w:r>
              <w:rPr>
                <w:rFonts w:hint="eastAsia"/>
                <w:lang w:val="en-US" w:eastAsia="zh-CN"/>
              </w:rPr>
              <w:t xml:space="preserve"> C266</w:t>
            </w:r>
          </w:p>
        </w:tc>
        <w:tc>
          <w:tcPr>
            <w:tcW w:w="1252" w:type="dxa"/>
            <w:tcBorders>
              <w:tl2br w:val="nil"/>
              <w:tr2bl w:val="nil"/>
            </w:tcBorders>
            <w:vAlign w:val="center"/>
          </w:tcPr>
          <w:p>
            <w:pPr>
              <w:pStyle w:val="13"/>
              <w:spacing w:before="101"/>
              <w:ind w:left="427" w:leftChars="0" w:right="409" w:rightChars="0"/>
              <w:jc w:val="center"/>
              <w:rPr>
                <w:rFonts w:hint="default" w:ascii="宋体" w:hAnsi="宋体" w:eastAsia="宋体" w:cs="宋体"/>
                <w:color w:val="000000" w:themeColor="text1"/>
                <w:sz w:val="21"/>
                <w:szCs w:val="22"/>
                <w:lang w:val="en-US" w:eastAsia="zh-CN" w:bidi="zh-CN"/>
                <w14:textFill>
                  <w14:solidFill>
                    <w14:schemeClr w14:val="tx1"/>
                  </w14:solidFill>
                </w14:textFill>
              </w:rPr>
            </w:pPr>
            <w:r>
              <w:rPr>
                <w:rFonts w:ascii="Times New Roman" w:eastAsia="Times New Roman"/>
                <w:color w:val="000000" w:themeColor="text1"/>
                <w:sz w:val="21"/>
                <w14:textFill>
                  <w14:solidFill>
                    <w14:schemeClr w14:val="tx1"/>
                  </w14:solidFill>
                </w14:textFill>
              </w:rPr>
              <w:t xml:space="preserve">1 </w:t>
            </w:r>
            <w:r>
              <w:rPr>
                <w:color w:val="000000" w:themeColor="text1"/>
                <w:sz w:val="21"/>
                <w14:textFill>
                  <w14:solidFill>
                    <w14:schemeClr w14:val="tx1"/>
                  </w14:solidFill>
                </w14:textFill>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1"/>
              <w:ind w:left="201" w:leftChars="0" w:right="154" w:rightChars="0"/>
              <w:jc w:val="center"/>
              <w:rPr>
                <w:rFonts w:hint="eastAsia" w:ascii="Times New Roman" w:hAnsi="宋体" w:eastAsia="宋体" w:cs="宋体"/>
                <w:color w:val="000000" w:themeColor="text1"/>
                <w:sz w:val="21"/>
                <w:szCs w:val="22"/>
                <w:lang w:val="zh-CN" w:eastAsia="zh-CN" w:bidi="zh-CN"/>
                <w14:textFill>
                  <w14:solidFill>
                    <w14:schemeClr w14:val="tx1"/>
                  </w14:solidFill>
                </w14:textFill>
              </w:rPr>
            </w:pPr>
            <w:r>
              <w:rPr>
                <w:rFonts w:ascii="Times New Roman"/>
                <w:color w:val="000000" w:themeColor="text1"/>
                <w:sz w:val="21"/>
                <w14:textFill>
                  <w14:solidFill>
                    <w14:schemeClr w14:val="tx1"/>
                  </w14:solidFill>
                </w14:textFill>
              </w:rPr>
              <w:t>1</w:t>
            </w:r>
            <w:r>
              <w:rPr>
                <w:rFonts w:hint="eastAsia" w:ascii="Times New Roman"/>
                <w:color w:val="000000" w:themeColor="text1"/>
                <w:sz w:val="21"/>
                <w:lang w:val="en-US" w:eastAsia="zh-CN"/>
                <w14:textFill>
                  <w14:solidFill>
                    <w14:schemeClr w14:val="tx1"/>
                  </w14:solidFill>
                </w14:textFill>
              </w:rPr>
              <w:t>1</w:t>
            </w:r>
          </w:p>
        </w:tc>
        <w:tc>
          <w:tcPr>
            <w:tcW w:w="1998" w:type="dxa"/>
            <w:tcBorders>
              <w:tl2br w:val="nil"/>
              <w:tr2bl w:val="nil"/>
            </w:tcBorders>
            <w:vAlign w:val="center"/>
          </w:tcPr>
          <w:p>
            <w:pPr>
              <w:pStyle w:val="13"/>
              <w:spacing w:before="99"/>
              <w:ind w:left="114"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color w:val="000000" w:themeColor="text1"/>
                <w:sz w:val="21"/>
                <w14:textFill>
                  <w14:solidFill>
                    <w14:schemeClr w14:val="tx1"/>
                  </w14:solidFill>
                </w14:textFill>
              </w:rPr>
              <w:t>喷漆柜</w:t>
            </w:r>
          </w:p>
        </w:tc>
        <w:tc>
          <w:tcPr>
            <w:tcW w:w="3801" w:type="dxa"/>
            <w:tcBorders>
              <w:tl2br w:val="nil"/>
              <w:tr2bl w:val="nil"/>
            </w:tcBorders>
            <w:vAlign w:val="center"/>
          </w:tcPr>
          <w:p>
            <w:pPr>
              <w:pStyle w:val="13"/>
              <w:ind w:left="0" w:leftChars="0" w:right="0" w:rightChars="0"/>
              <w:jc w:val="center"/>
              <w:rPr>
                <w:rFonts w:hint="default" w:ascii="Times New Roman" w:hAnsi="宋体" w:eastAsia="宋体" w:cs="宋体"/>
                <w:color w:val="FF0000"/>
                <w:sz w:val="20"/>
                <w:szCs w:val="22"/>
                <w:lang w:val="zh-CN" w:eastAsia="zh-CN" w:bidi="zh-CN"/>
              </w:rPr>
            </w:pPr>
            <w:r>
              <w:rPr>
                <w:rFonts w:hint="eastAsia" w:ascii="宋体" w:hAnsi="宋体"/>
              </w:rPr>
              <w:t>荣晟</w:t>
            </w:r>
          </w:p>
        </w:tc>
        <w:tc>
          <w:tcPr>
            <w:tcW w:w="1252" w:type="dxa"/>
            <w:tcBorders>
              <w:tl2br w:val="nil"/>
              <w:tr2bl w:val="nil"/>
            </w:tcBorders>
            <w:vAlign w:val="center"/>
          </w:tcPr>
          <w:p>
            <w:pPr>
              <w:pStyle w:val="13"/>
              <w:spacing w:before="101"/>
              <w:ind w:left="427" w:leftChars="0" w:right="409" w:rightChars="0"/>
              <w:jc w:val="center"/>
              <w:rPr>
                <w:rFonts w:hint="default" w:ascii="宋体" w:hAnsi="宋体" w:eastAsia="宋体" w:cs="宋体"/>
                <w:color w:val="000000" w:themeColor="text1"/>
                <w:sz w:val="21"/>
                <w:szCs w:val="22"/>
                <w:lang w:val="en-US" w:eastAsia="zh-CN" w:bidi="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46" w:type="dxa"/>
            <w:tcBorders>
              <w:tl2br w:val="nil"/>
              <w:tr2bl w:val="nil"/>
            </w:tcBorders>
            <w:vAlign w:val="center"/>
          </w:tcPr>
          <w:p>
            <w:pPr>
              <w:pStyle w:val="13"/>
              <w:spacing w:before="113"/>
              <w:ind w:left="201" w:leftChars="0" w:right="154" w:rightChars="0"/>
              <w:jc w:val="center"/>
              <w:rPr>
                <w:rFonts w:hint="eastAsia" w:ascii="Times New Roman" w:hAnsi="宋体" w:eastAsia="宋体" w:cs="宋体"/>
                <w:color w:val="000000" w:themeColor="text1"/>
                <w:sz w:val="21"/>
                <w:szCs w:val="22"/>
                <w:lang w:val="zh-CN" w:eastAsia="zh-CN" w:bidi="zh-CN"/>
                <w14:textFill>
                  <w14:solidFill>
                    <w14:schemeClr w14:val="tx1"/>
                  </w14:solidFill>
                </w14:textFill>
              </w:rPr>
            </w:pPr>
            <w:r>
              <w:rPr>
                <w:rFonts w:ascii="Times New Roman"/>
                <w:color w:val="000000" w:themeColor="text1"/>
                <w:sz w:val="21"/>
                <w14:textFill>
                  <w14:solidFill>
                    <w14:schemeClr w14:val="tx1"/>
                  </w14:solidFill>
                </w14:textFill>
              </w:rPr>
              <w:t>1</w:t>
            </w:r>
            <w:r>
              <w:rPr>
                <w:rFonts w:hint="eastAsia" w:ascii="Times New Roman"/>
                <w:color w:val="000000" w:themeColor="text1"/>
                <w:sz w:val="21"/>
                <w:lang w:val="en-US" w:eastAsia="zh-CN"/>
                <w14:textFill>
                  <w14:solidFill>
                    <w14:schemeClr w14:val="tx1"/>
                  </w14:solidFill>
                </w14:textFill>
              </w:rPr>
              <w:t>2</w:t>
            </w:r>
          </w:p>
        </w:tc>
        <w:tc>
          <w:tcPr>
            <w:tcW w:w="1998" w:type="dxa"/>
            <w:tcBorders>
              <w:tl2br w:val="nil"/>
              <w:tr2bl w:val="nil"/>
            </w:tcBorders>
            <w:vAlign w:val="center"/>
          </w:tcPr>
          <w:p>
            <w:pPr>
              <w:pStyle w:val="13"/>
              <w:spacing w:before="101"/>
              <w:ind w:left="114" w:leftChars="0" w:right="0" w:rightChars="0"/>
              <w:jc w:val="center"/>
              <w:rPr>
                <w:rFonts w:ascii="宋体" w:hAnsi="宋体" w:eastAsia="宋体" w:cs="宋体"/>
                <w:color w:val="000000" w:themeColor="text1"/>
                <w:sz w:val="21"/>
                <w:szCs w:val="22"/>
                <w:lang w:val="zh-CN" w:eastAsia="zh-CN" w:bidi="zh-CN"/>
                <w14:textFill>
                  <w14:solidFill>
                    <w14:schemeClr w14:val="tx1"/>
                  </w14:solidFill>
                </w14:textFill>
              </w:rPr>
            </w:pPr>
            <w:r>
              <w:rPr>
                <w:color w:val="000000" w:themeColor="text1"/>
                <w:sz w:val="21"/>
                <w14:textFill>
                  <w14:solidFill>
                    <w14:schemeClr w14:val="tx1"/>
                  </w14:solidFill>
                </w14:textFill>
              </w:rPr>
              <w:t>烘箱</w:t>
            </w:r>
          </w:p>
        </w:tc>
        <w:tc>
          <w:tcPr>
            <w:tcW w:w="3801" w:type="dxa"/>
            <w:tcBorders>
              <w:tl2br w:val="nil"/>
              <w:tr2bl w:val="nil"/>
            </w:tcBorders>
            <w:vAlign w:val="center"/>
          </w:tcPr>
          <w:p>
            <w:pPr>
              <w:ind w:left="0" w:leftChars="0" w:right="0" w:rightChars="0"/>
              <w:jc w:val="center"/>
              <w:rPr>
                <w:rFonts w:hint="default" w:ascii="宋体" w:hAnsi="宋体" w:eastAsia="宋体" w:cs="宋体"/>
                <w:i/>
                <w:iCs/>
                <w:color w:val="000000"/>
                <w:sz w:val="22"/>
                <w:szCs w:val="21"/>
                <w:lang w:val="en-US" w:eastAsia="zh-CN" w:bidi="zh-CN"/>
              </w:rPr>
            </w:pPr>
            <w:r>
              <w:rPr>
                <w:rFonts w:hint="eastAsia" w:ascii="宋体" w:hAnsi="宋体"/>
              </w:rPr>
              <w:t>一恒</w:t>
            </w:r>
            <w:r>
              <w:rPr>
                <w:rFonts w:hint="eastAsia"/>
                <w:lang w:val="en-US" w:eastAsia="zh-CN"/>
              </w:rPr>
              <w:t xml:space="preserve"> </w:t>
            </w:r>
            <w:r>
              <w:rPr>
                <w:rFonts w:ascii="宋体" w:hAnsi="宋体"/>
              </w:rPr>
              <w:t>DHG-9075A</w:t>
            </w:r>
          </w:p>
        </w:tc>
        <w:tc>
          <w:tcPr>
            <w:tcW w:w="1252" w:type="dxa"/>
            <w:tcBorders>
              <w:tl2br w:val="nil"/>
              <w:tr2bl w:val="nil"/>
            </w:tcBorders>
            <w:vAlign w:val="center"/>
          </w:tcPr>
          <w:p>
            <w:pPr>
              <w:ind w:left="0" w:leftChars="0" w:right="0" w:rightChars="0"/>
              <w:jc w:val="center"/>
              <w:rPr>
                <w:rFonts w:hint="eastAsia" w:ascii="宋体" w:hAnsi="宋体" w:eastAsia="宋体" w:cs="宋体"/>
                <w:color w:val="000000" w:themeColor="text1"/>
                <w:sz w:val="22"/>
                <w:szCs w:val="21"/>
                <w:lang w:val="en-US" w:eastAsia="zh-CN" w:bidi="zh-CN"/>
                <w14:textFill>
                  <w14:solidFill>
                    <w14:schemeClr w14:val="tx1"/>
                  </w14:solidFill>
                </w14:textFill>
              </w:rPr>
            </w:pPr>
            <w:r>
              <w:rPr>
                <w:rFonts w:hint="eastAsia" w:ascii="Times New Roman"/>
                <w:color w:val="000000" w:themeColor="text1"/>
                <w:sz w:val="21"/>
                <w:lang w:val="en-US" w:eastAsia="zh-CN"/>
                <w14:textFill>
                  <w14:solidFill>
                    <w14:schemeClr w14:val="tx1"/>
                  </w14:solidFill>
                </w14:textFill>
              </w:rPr>
              <w:t>1</w:t>
            </w:r>
            <w:r>
              <w:rPr>
                <w:rFonts w:ascii="Times New Roman" w:eastAsia="Times New Roman"/>
                <w:color w:val="000000" w:themeColor="text1"/>
                <w:sz w:val="21"/>
                <w14:textFill>
                  <w14:solidFill>
                    <w14:schemeClr w14:val="tx1"/>
                  </w14:solidFill>
                </w14:textFill>
              </w:rPr>
              <w:t xml:space="preserve"> </w:t>
            </w:r>
            <w:r>
              <w:rPr>
                <w:color w:val="000000" w:themeColor="text1"/>
                <w:sz w:val="21"/>
                <w14:textFill>
                  <w14:solidFill>
                    <w14:schemeClr w14:val="tx1"/>
                  </w14:solidFill>
                </w14:textFill>
              </w:rPr>
              <w:t>台</w:t>
            </w:r>
          </w:p>
        </w:tc>
      </w:tr>
    </w:tbl>
    <w:p>
      <w:pPr>
        <w:spacing w:after="0"/>
        <w:rPr>
          <w:sz w:val="21"/>
        </w:rPr>
        <w:sectPr>
          <w:pgSz w:w="11910" w:h="16840"/>
          <w:pgMar w:top="1400" w:right="1120" w:bottom="280" w:left="1240" w:header="720" w:footer="720" w:gutter="0"/>
          <w:pgBorders>
            <w:top w:val="none" w:sz="0" w:space="0"/>
            <w:left w:val="none" w:sz="0" w:space="0"/>
            <w:bottom w:val="none" w:sz="0" w:space="0"/>
            <w:right w:val="none" w:sz="0" w:space="0"/>
          </w:pgBorders>
          <w:cols w:space="720" w:num="1"/>
        </w:sectPr>
      </w:pPr>
    </w:p>
    <w:p>
      <w:pPr>
        <w:pStyle w:val="4"/>
        <w:rPr>
          <w:b/>
          <w:sz w:val="26"/>
        </w:rPr>
      </w:pPr>
    </w:p>
    <w:p>
      <w:pPr>
        <w:pStyle w:val="2"/>
        <w:numPr>
          <w:ilvl w:val="1"/>
          <w:numId w:val="1"/>
        </w:numPr>
        <w:tabs>
          <w:tab w:val="left" w:pos="1094"/>
        </w:tabs>
        <w:spacing w:before="84" w:after="0" w:line="240" w:lineRule="auto"/>
        <w:ind w:left="1093" w:right="0" w:hanging="534"/>
        <w:jc w:val="left"/>
        <w:outlineLvl w:val="1"/>
        <w:rPr>
          <w:rFonts w:ascii="Cambria" w:eastAsia="Cambria"/>
        </w:rPr>
      </w:pPr>
      <w:bookmarkStart w:id="88" w:name="_bookmark22"/>
      <w:bookmarkEnd w:id="88"/>
      <w:bookmarkStart w:id="89" w:name="_bookmark22"/>
      <w:bookmarkEnd w:id="89"/>
      <w:bookmarkStart w:id="90" w:name="_Toc5686"/>
      <w:bookmarkStart w:id="91" w:name="_Toc11329"/>
      <w:r>
        <w:t>决赛选手自备的量具清单</w:t>
      </w:r>
      <w:bookmarkEnd w:id="90"/>
      <w:bookmarkEnd w:id="91"/>
    </w:p>
    <w:p>
      <w:pPr>
        <w:pStyle w:val="4"/>
        <w:spacing w:before="132" w:line="278" w:lineRule="auto"/>
        <w:ind w:left="560" w:right="672" w:firstLine="419"/>
      </w:pPr>
      <w:r>
        <w:rPr>
          <w:spacing w:val="-8"/>
        </w:rPr>
        <w:t>选手</w:t>
      </w:r>
      <w:r>
        <w:rPr>
          <w:rFonts w:hint="eastAsia"/>
          <w:spacing w:val="-8"/>
          <w:lang w:val="en-US" w:eastAsia="zh-CN"/>
        </w:rPr>
        <w:t>自带量具，参考清单如下</w:t>
      </w:r>
      <w:r>
        <w:rPr>
          <w:spacing w:val="-9"/>
        </w:rPr>
        <w:t>。</w:t>
      </w:r>
    </w:p>
    <w:p>
      <w:pPr>
        <w:pStyle w:val="4"/>
        <w:spacing w:after="20"/>
        <w:ind w:left="114" w:right="229"/>
        <w:jc w:val="center"/>
      </w:pPr>
      <w:r>
        <w:rPr>
          <w:spacing w:val="-27"/>
        </w:rPr>
        <w:t xml:space="preserve">表 </w:t>
      </w:r>
      <w:r>
        <w:rPr>
          <w:rFonts w:ascii="Times New Roman" w:eastAsia="Times New Roman"/>
        </w:rPr>
        <w:t xml:space="preserve">4 </w:t>
      </w:r>
      <w:r>
        <w:rPr>
          <w:spacing w:val="-3"/>
        </w:rPr>
        <w:t>参考量具清单</w:t>
      </w:r>
      <w:r>
        <w:t>（</w:t>
      </w:r>
      <w:r>
        <w:rPr>
          <w:spacing w:val="-3"/>
        </w:rPr>
        <w:t>推荐，不限</w:t>
      </w:r>
      <w:r>
        <w:t>）</w:t>
      </w:r>
    </w:p>
    <w:tbl>
      <w:tblPr>
        <w:tblStyle w:val="9"/>
        <w:tblW w:w="0" w:type="auto"/>
        <w:tblInd w:w="4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246"/>
        <w:gridCol w:w="2245"/>
        <w:gridCol w:w="3580"/>
        <w:gridCol w:w="15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46" w:type="dxa"/>
            <w:tcBorders>
              <w:tl2br w:val="nil"/>
              <w:tr2bl w:val="nil"/>
            </w:tcBorders>
            <w:vAlign w:val="top"/>
          </w:tcPr>
          <w:p>
            <w:pPr>
              <w:pStyle w:val="13"/>
              <w:spacing w:before="65"/>
              <w:ind w:left="201" w:right="154"/>
              <w:jc w:val="center"/>
              <w:rPr>
                <w:b/>
                <w:sz w:val="21"/>
              </w:rPr>
            </w:pPr>
            <w:r>
              <w:rPr>
                <w:b/>
                <w:sz w:val="21"/>
              </w:rPr>
              <w:t>序号</w:t>
            </w:r>
          </w:p>
        </w:tc>
        <w:tc>
          <w:tcPr>
            <w:tcW w:w="2245" w:type="dxa"/>
            <w:tcBorders>
              <w:tl2br w:val="nil"/>
              <w:tr2bl w:val="nil"/>
            </w:tcBorders>
            <w:vAlign w:val="top"/>
          </w:tcPr>
          <w:p>
            <w:pPr>
              <w:pStyle w:val="13"/>
              <w:spacing w:before="65"/>
              <w:ind w:left="268" w:right="238"/>
              <w:jc w:val="center"/>
              <w:rPr>
                <w:b/>
                <w:sz w:val="21"/>
              </w:rPr>
            </w:pPr>
            <w:r>
              <w:rPr>
                <w:b/>
                <w:sz w:val="21"/>
              </w:rPr>
              <w:t>设备名称</w:t>
            </w:r>
          </w:p>
        </w:tc>
        <w:tc>
          <w:tcPr>
            <w:tcW w:w="3580" w:type="dxa"/>
            <w:tcBorders>
              <w:tl2br w:val="nil"/>
              <w:tr2bl w:val="nil"/>
            </w:tcBorders>
            <w:vAlign w:val="top"/>
          </w:tcPr>
          <w:p>
            <w:pPr>
              <w:pStyle w:val="13"/>
              <w:spacing w:before="65"/>
              <w:ind w:left="142" w:right="114"/>
              <w:jc w:val="center"/>
              <w:rPr>
                <w:b/>
                <w:sz w:val="21"/>
              </w:rPr>
            </w:pPr>
            <w:r>
              <w:rPr>
                <w:b/>
                <w:sz w:val="21"/>
              </w:rPr>
              <w:t>型号</w:t>
            </w:r>
          </w:p>
        </w:tc>
        <w:tc>
          <w:tcPr>
            <w:tcW w:w="1542" w:type="dxa"/>
            <w:tcBorders>
              <w:tl2br w:val="nil"/>
              <w:tr2bl w:val="nil"/>
            </w:tcBorders>
            <w:vAlign w:val="top"/>
          </w:tcPr>
          <w:p>
            <w:pPr>
              <w:pStyle w:val="13"/>
              <w:spacing w:before="65"/>
              <w:ind w:left="544" w:right="527"/>
              <w:jc w:val="center"/>
              <w:rPr>
                <w:b/>
                <w:sz w:val="21"/>
              </w:rPr>
            </w:pPr>
            <w:r>
              <w:rPr>
                <w:b/>
                <w:sz w:val="21"/>
              </w:rPr>
              <w:t>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46" w:type="dxa"/>
            <w:tcBorders>
              <w:tl2br w:val="nil"/>
              <w:tr2bl w:val="nil"/>
            </w:tcBorders>
            <w:vAlign w:val="top"/>
          </w:tcPr>
          <w:p>
            <w:pPr>
              <w:pStyle w:val="13"/>
              <w:spacing w:before="77"/>
              <w:ind w:left="47"/>
              <w:jc w:val="center"/>
              <w:rPr>
                <w:rFonts w:ascii="Times New Roman"/>
                <w:sz w:val="21"/>
              </w:rPr>
            </w:pPr>
            <w:r>
              <w:rPr>
                <w:rFonts w:ascii="Times New Roman"/>
                <w:w w:val="100"/>
                <w:sz w:val="21"/>
              </w:rPr>
              <w:t>1</w:t>
            </w:r>
          </w:p>
        </w:tc>
        <w:tc>
          <w:tcPr>
            <w:tcW w:w="2245" w:type="dxa"/>
            <w:tcBorders>
              <w:tl2br w:val="nil"/>
              <w:tr2bl w:val="nil"/>
            </w:tcBorders>
            <w:vAlign w:val="top"/>
          </w:tcPr>
          <w:p>
            <w:pPr>
              <w:pStyle w:val="13"/>
              <w:spacing w:before="65"/>
              <w:ind w:left="268" w:right="240"/>
              <w:jc w:val="center"/>
              <w:rPr>
                <w:sz w:val="21"/>
              </w:rPr>
            </w:pPr>
            <w:r>
              <w:rPr>
                <w:sz w:val="21"/>
              </w:rPr>
              <w:t>数显卡尺</w:t>
            </w:r>
          </w:p>
        </w:tc>
        <w:tc>
          <w:tcPr>
            <w:tcW w:w="3580" w:type="dxa"/>
            <w:tcBorders>
              <w:tl2br w:val="nil"/>
              <w:tr2bl w:val="nil"/>
            </w:tcBorders>
            <w:vAlign w:val="top"/>
          </w:tcPr>
          <w:p>
            <w:pPr>
              <w:pStyle w:val="13"/>
              <w:spacing w:before="65"/>
              <w:ind w:left="142" w:right="113"/>
              <w:jc w:val="center"/>
              <w:rPr>
                <w:rFonts w:ascii="Times New Roman" w:eastAsia="Times New Roman"/>
                <w:sz w:val="21"/>
              </w:rPr>
            </w:pPr>
            <w:r>
              <w:rPr>
                <w:rFonts w:ascii="Times New Roman" w:eastAsia="Times New Roman"/>
                <w:sz w:val="21"/>
              </w:rPr>
              <w:t>0-150mm</w:t>
            </w:r>
            <w:r>
              <w:rPr>
                <w:sz w:val="21"/>
              </w:rPr>
              <w:t>、</w:t>
            </w:r>
            <w:r>
              <w:rPr>
                <w:rFonts w:ascii="Times New Roman" w:eastAsia="Times New Roman"/>
                <w:sz w:val="21"/>
              </w:rPr>
              <w:t>0-300mm</w:t>
            </w:r>
          </w:p>
        </w:tc>
        <w:tc>
          <w:tcPr>
            <w:tcW w:w="1542" w:type="dxa"/>
            <w:tcBorders>
              <w:tl2br w:val="nil"/>
              <w:tr2bl w:val="nil"/>
            </w:tcBorders>
            <w:vAlign w:val="top"/>
          </w:tcPr>
          <w:p>
            <w:pPr>
              <w:pStyle w:val="13"/>
              <w:spacing w:before="22"/>
              <w:ind w:left="17"/>
              <w:jc w:val="center"/>
              <w:rPr>
                <w:sz w:val="21"/>
              </w:rPr>
            </w:pPr>
            <w:r>
              <w:rPr>
                <w:w w:val="100"/>
                <w:sz w:val="21"/>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246" w:type="dxa"/>
            <w:tcBorders>
              <w:tl2br w:val="nil"/>
              <w:tr2bl w:val="nil"/>
            </w:tcBorders>
            <w:vAlign w:val="top"/>
          </w:tcPr>
          <w:p>
            <w:pPr>
              <w:pStyle w:val="13"/>
              <w:spacing w:before="77"/>
              <w:ind w:left="47"/>
              <w:jc w:val="center"/>
              <w:rPr>
                <w:rFonts w:ascii="Times New Roman"/>
                <w:sz w:val="21"/>
              </w:rPr>
            </w:pPr>
            <w:r>
              <w:rPr>
                <w:rFonts w:ascii="Times New Roman"/>
                <w:w w:val="100"/>
                <w:sz w:val="21"/>
              </w:rPr>
              <w:t>3</w:t>
            </w:r>
          </w:p>
        </w:tc>
        <w:tc>
          <w:tcPr>
            <w:tcW w:w="2245" w:type="dxa"/>
            <w:tcBorders>
              <w:tl2br w:val="nil"/>
              <w:tr2bl w:val="nil"/>
            </w:tcBorders>
            <w:vAlign w:val="top"/>
          </w:tcPr>
          <w:p>
            <w:pPr>
              <w:pStyle w:val="13"/>
              <w:spacing w:before="65"/>
              <w:ind w:left="268" w:right="240"/>
              <w:jc w:val="center"/>
              <w:rPr>
                <w:sz w:val="21"/>
              </w:rPr>
            </w:pPr>
            <w:r>
              <w:rPr>
                <w:sz w:val="21"/>
              </w:rPr>
              <w:t>数显深度尺</w:t>
            </w:r>
          </w:p>
        </w:tc>
        <w:tc>
          <w:tcPr>
            <w:tcW w:w="3580" w:type="dxa"/>
            <w:tcBorders>
              <w:tl2br w:val="nil"/>
              <w:tr2bl w:val="nil"/>
            </w:tcBorders>
            <w:vAlign w:val="top"/>
          </w:tcPr>
          <w:p>
            <w:pPr>
              <w:pStyle w:val="13"/>
              <w:spacing w:before="77"/>
              <w:ind w:left="142" w:right="113"/>
              <w:jc w:val="center"/>
              <w:rPr>
                <w:rFonts w:ascii="Times New Roman"/>
                <w:sz w:val="21"/>
              </w:rPr>
            </w:pPr>
            <w:r>
              <w:rPr>
                <w:rFonts w:ascii="Times New Roman"/>
                <w:sz w:val="21"/>
              </w:rPr>
              <w:t>0-150mm</w:t>
            </w:r>
          </w:p>
        </w:tc>
        <w:tc>
          <w:tcPr>
            <w:tcW w:w="1542" w:type="dxa"/>
            <w:tcBorders>
              <w:tl2br w:val="nil"/>
              <w:tr2bl w:val="nil"/>
            </w:tcBorders>
            <w:vAlign w:val="top"/>
          </w:tcPr>
          <w:p>
            <w:pPr>
              <w:pStyle w:val="13"/>
              <w:spacing w:before="22"/>
              <w:ind w:left="17"/>
              <w:jc w:val="center"/>
              <w:rPr>
                <w:sz w:val="21"/>
              </w:rPr>
            </w:pPr>
            <w:r>
              <w:rPr>
                <w:w w:val="100"/>
                <w:sz w:val="21"/>
              </w:rPr>
              <w:t>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46" w:type="dxa"/>
            <w:tcBorders>
              <w:tl2br w:val="nil"/>
              <w:tr2bl w:val="nil"/>
            </w:tcBorders>
            <w:vAlign w:val="top"/>
          </w:tcPr>
          <w:p>
            <w:pPr>
              <w:pStyle w:val="13"/>
              <w:spacing w:before="77"/>
              <w:ind w:left="47"/>
              <w:jc w:val="center"/>
              <w:rPr>
                <w:rFonts w:ascii="Times New Roman"/>
                <w:sz w:val="21"/>
              </w:rPr>
            </w:pPr>
            <w:r>
              <w:rPr>
                <w:rFonts w:ascii="Times New Roman"/>
                <w:w w:val="100"/>
                <w:sz w:val="21"/>
              </w:rPr>
              <w:t>4</w:t>
            </w:r>
          </w:p>
        </w:tc>
        <w:tc>
          <w:tcPr>
            <w:tcW w:w="2245" w:type="dxa"/>
            <w:tcBorders>
              <w:tl2br w:val="nil"/>
              <w:tr2bl w:val="nil"/>
            </w:tcBorders>
            <w:vAlign w:val="top"/>
          </w:tcPr>
          <w:p>
            <w:pPr>
              <w:pStyle w:val="13"/>
              <w:spacing w:before="65"/>
              <w:ind w:left="268" w:right="238"/>
              <w:jc w:val="center"/>
              <w:rPr>
                <w:sz w:val="21"/>
              </w:rPr>
            </w:pPr>
            <w:r>
              <w:rPr>
                <w:sz w:val="21"/>
              </w:rPr>
              <w:t>直角尺</w:t>
            </w:r>
          </w:p>
        </w:tc>
        <w:tc>
          <w:tcPr>
            <w:tcW w:w="3580" w:type="dxa"/>
            <w:tcBorders>
              <w:tl2br w:val="nil"/>
              <w:tr2bl w:val="nil"/>
            </w:tcBorders>
            <w:vAlign w:val="top"/>
          </w:tcPr>
          <w:p>
            <w:pPr>
              <w:pStyle w:val="13"/>
              <w:spacing w:before="77"/>
              <w:ind w:left="142" w:right="113"/>
              <w:jc w:val="center"/>
              <w:rPr>
                <w:rFonts w:ascii="Times New Roman"/>
                <w:sz w:val="21"/>
              </w:rPr>
            </w:pPr>
            <w:r>
              <w:rPr>
                <w:rFonts w:ascii="Times New Roman"/>
                <w:sz w:val="21"/>
              </w:rPr>
              <w:t>160*100mm</w:t>
            </w:r>
          </w:p>
        </w:tc>
        <w:tc>
          <w:tcPr>
            <w:tcW w:w="1542" w:type="dxa"/>
            <w:tcBorders>
              <w:tl2br w:val="nil"/>
              <w:tr2bl w:val="nil"/>
            </w:tcBorders>
            <w:vAlign w:val="top"/>
          </w:tcPr>
          <w:p>
            <w:pPr>
              <w:pStyle w:val="13"/>
              <w:spacing w:before="25"/>
              <w:ind w:left="17"/>
              <w:jc w:val="center"/>
              <w:rPr>
                <w:sz w:val="21"/>
              </w:rPr>
            </w:pPr>
            <w:r>
              <w:rPr>
                <w:w w:val="100"/>
                <w:sz w:val="21"/>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46" w:type="dxa"/>
            <w:tcBorders>
              <w:tl2br w:val="nil"/>
              <w:tr2bl w:val="nil"/>
            </w:tcBorders>
            <w:vAlign w:val="top"/>
          </w:tcPr>
          <w:p>
            <w:pPr>
              <w:pStyle w:val="13"/>
              <w:spacing w:before="77"/>
              <w:ind w:left="47"/>
              <w:jc w:val="center"/>
              <w:rPr>
                <w:rFonts w:ascii="Times New Roman"/>
                <w:sz w:val="21"/>
              </w:rPr>
            </w:pPr>
            <w:r>
              <w:rPr>
                <w:rFonts w:ascii="Times New Roman"/>
                <w:w w:val="100"/>
                <w:sz w:val="21"/>
              </w:rPr>
              <w:t>5</w:t>
            </w:r>
          </w:p>
        </w:tc>
        <w:tc>
          <w:tcPr>
            <w:tcW w:w="2245" w:type="dxa"/>
            <w:tcBorders>
              <w:tl2br w:val="nil"/>
              <w:tr2bl w:val="nil"/>
            </w:tcBorders>
            <w:vAlign w:val="top"/>
          </w:tcPr>
          <w:p>
            <w:pPr>
              <w:pStyle w:val="13"/>
              <w:spacing w:before="65"/>
              <w:ind w:left="268" w:right="238"/>
              <w:jc w:val="center"/>
              <w:rPr>
                <w:sz w:val="21"/>
              </w:rPr>
            </w:pPr>
            <w:r>
              <w:rPr>
                <w:sz w:val="21"/>
              </w:rPr>
              <w:t>钢尺</w:t>
            </w:r>
          </w:p>
        </w:tc>
        <w:tc>
          <w:tcPr>
            <w:tcW w:w="3580" w:type="dxa"/>
            <w:tcBorders>
              <w:tl2br w:val="nil"/>
              <w:tr2bl w:val="nil"/>
            </w:tcBorders>
            <w:vAlign w:val="top"/>
          </w:tcPr>
          <w:p>
            <w:pPr>
              <w:pStyle w:val="13"/>
              <w:spacing w:before="77"/>
              <w:ind w:left="142" w:right="115"/>
              <w:jc w:val="center"/>
              <w:rPr>
                <w:rFonts w:ascii="Times New Roman"/>
                <w:sz w:val="21"/>
              </w:rPr>
            </w:pPr>
            <w:r>
              <w:rPr>
                <w:rFonts w:ascii="Times New Roman"/>
                <w:sz w:val="21"/>
              </w:rPr>
              <w:t>150 mm</w:t>
            </w:r>
          </w:p>
        </w:tc>
        <w:tc>
          <w:tcPr>
            <w:tcW w:w="1542" w:type="dxa"/>
            <w:tcBorders>
              <w:tl2br w:val="nil"/>
              <w:tr2bl w:val="nil"/>
            </w:tcBorders>
            <w:vAlign w:val="top"/>
          </w:tcPr>
          <w:p>
            <w:pPr>
              <w:pStyle w:val="13"/>
              <w:spacing w:before="22"/>
              <w:ind w:left="17"/>
              <w:jc w:val="center"/>
              <w:rPr>
                <w:sz w:val="21"/>
              </w:rPr>
            </w:pPr>
            <w:r>
              <w:rPr>
                <w:w w:val="100"/>
                <w:sz w:val="21"/>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246" w:type="dxa"/>
            <w:tcBorders>
              <w:tl2br w:val="nil"/>
              <w:tr2bl w:val="nil"/>
            </w:tcBorders>
            <w:vAlign w:val="top"/>
          </w:tcPr>
          <w:p>
            <w:pPr>
              <w:pStyle w:val="13"/>
              <w:spacing w:before="78"/>
              <w:ind w:left="47"/>
              <w:jc w:val="center"/>
              <w:rPr>
                <w:rFonts w:ascii="Times New Roman"/>
                <w:sz w:val="21"/>
              </w:rPr>
            </w:pPr>
            <w:r>
              <w:rPr>
                <w:rFonts w:ascii="Times New Roman"/>
                <w:w w:val="100"/>
                <w:sz w:val="21"/>
              </w:rPr>
              <w:t>6</w:t>
            </w:r>
          </w:p>
        </w:tc>
        <w:tc>
          <w:tcPr>
            <w:tcW w:w="2245" w:type="dxa"/>
            <w:tcBorders>
              <w:tl2br w:val="nil"/>
              <w:tr2bl w:val="nil"/>
            </w:tcBorders>
            <w:vAlign w:val="top"/>
          </w:tcPr>
          <w:p>
            <w:pPr>
              <w:pStyle w:val="13"/>
              <w:spacing w:before="66"/>
              <w:ind w:left="268" w:right="241"/>
              <w:jc w:val="center"/>
              <w:rPr>
                <w:sz w:val="21"/>
              </w:rPr>
            </w:pPr>
            <w:r>
              <w:rPr>
                <w:sz w:val="21"/>
              </w:rPr>
              <w:t>数显或通用量角器</w:t>
            </w:r>
          </w:p>
        </w:tc>
        <w:tc>
          <w:tcPr>
            <w:tcW w:w="3580" w:type="dxa"/>
            <w:tcBorders>
              <w:tl2br w:val="nil"/>
              <w:tr2bl w:val="nil"/>
            </w:tcBorders>
            <w:vAlign w:val="top"/>
          </w:tcPr>
          <w:p>
            <w:pPr>
              <w:pStyle w:val="13"/>
              <w:spacing w:before="66"/>
              <w:ind w:left="142" w:right="114"/>
              <w:jc w:val="center"/>
              <w:rPr>
                <w:sz w:val="21"/>
              </w:rPr>
            </w:pPr>
            <w:r>
              <w:rPr>
                <w:rFonts w:ascii="Times New Roman" w:hAnsi="Times New Roman"/>
                <w:sz w:val="21"/>
              </w:rPr>
              <w:t>0-360</w:t>
            </w:r>
            <w:r>
              <w:rPr>
                <w:sz w:val="21"/>
              </w:rPr>
              <w:t>°</w:t>
            </w:r>
          </w:p>
        </w:tc>
        <w:tc>
          <w:tcPr>
            <w:tcW w:w="1542" w:type="dxa"/>
            <w:tcBorders>
              <w:tl2br w:val="nil"/>
              <w:tr2bl w:val="nil"/>
            </w:tcBorders>
            <w:vAlign w:val="top"/>
          </w:tcPr>
          <w:p>
            <w:pPr>
              <w:pStyle w:val="13"/>
              <w:spacing w:before="23"/>
              <w:ind w:left="17"/>
              <w:jc w:val="center"/>
              <w:rPr>
                <w:sz w:val="21"/>
              </w:rPr>
            </w:pPr>
            <w:r>
              <w:rPr>
                <w:w w:val="100"/>
                <w:sz w:val="21"/>
              </w:rPr>
              <w:t>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246" w:type="dxa"/>
            <w:tcBorders>
              <w:tl2br w:val="nil"/>
              <w:tr2bl w:val="nil"/>
            </w:tcBorders>
            <w:vAlign w:val="top"/>
          </w:tcPr>
          <w:p>
            <w:pPr>
              <w:pStyle w:val="13"/>
              <w:spacing w:before="192"/>
              <w:ind w:left="47"/>
              <w:jc w:val="center"/>
              <w:rPr>
                <w:rFonts w:ascii="Times New Roman"/>
                <w:sz w:val="21"/>
              </w:rPr>
            </w:pPr>
            <w:r>
              <w:rPr>
                <w:rFonts w:ascii="Times New Roman"/>
                <w:w w:val="100"/>
                <w:sz w:val="21"/>
              </w:rPr>
              <w:t>7</w:t>
            </w:r>
          </w:p>
        </w:tc>
        <w:tc>
          <w:tcPr>
            <w:tcW w:w="2245" w:type="dxa"/>
            <w:tcBorders>
              <w:tl2br w:val="nil"/>
              <w:tr2bl w:val="nil"/>
            </w:tcBorders>
            <w:vAlign w:val="top"/>
          </w:tcPr>
          <w:p>
            <w:pPr>
              <w:pStyle w:val="13"/>
              <w:spacing w:before="1"/>
              <w:rPr>
                <w:sz w:val="14"/>
              </w:rPr>
            </w:pPr>
          </w:p>
          <w:p>
            <w:pPr>
              <w:pStyle w:val="13"/>
              <w:ind w:left="268" w:right="238"/>
              <w:jc w:val="center"/>
              <w:rPr>
                <w:sz w:val="21"/>
              </w:rPr>
            </w:pPr>
            <w:r>
              <w:rPr>
                <w:sz w:val="21"/>
              </w:rPr>
              <w:t>半径规</w:t>
            </w:r>
          </w:p>
        </w:tc>
        <w:tc>
          <w:tcPr>
            <w:tcW w:w="3580" w:type="dxa"/>
            <w:tcBorders>
              <w:tl2br w:val="nil"/>
              <w:tr2bl w:val="nil"/>
            </w:tcBorders>
            <w:vAlign w:val="top"/>
          </w:tcPr>
          <w:p>
            <w:pPr>
              <w:pStyle w:val="13"/>
              <w:spacing w:before="36"/>
              <w:ind w:left="142" w:right="118"/>
              <w:jc w:val="center"/>
              <w:rPr>
                <w:rFonts w:ascii="Times New Roman"/>
                <w:sz w:val="21"/>
              </w:rPr>
            </w:pPr>
            <w:r>
              <w:rPr>
                <w:rFonts w:ascii="Times New Roman"/>
                <w:sz w:val="21"/>
              </w:rPr>
              <w:t>R0.4~25mm,R25~50mm,R52~100mm</w:t>
            </w:r>
          </w:p>
          <w:p>
            <w:pPr>
              <w:pStyle w:val="13"/>
              <w:spacing w:before="59"/>
              <w:ind w:left="142" w:right="111"/>
              <w:jc w:val="center"/>
              <w:rPr>
                <w:sz w:val="21"/>
              </w:rPr>
            </w:pPr>
            <w:r>
              <w:rPr>
                <w:sz w:val="21"/>
              </w:rPr>
              <w:t>（均要为标准 R 规）</w:t>
            </w:r>
          </w:p>
        </w:tc>
        <w:tc>
          <w:tcPr>
            <w:tcW w:w="1542" w:type="dxa"/>
            <w:tcBorders>
              <w:tl2br w:val="nil"/>
              <w:tr2bl w:val="nil"/>
            </w:tcBorders>
            <w:vAlign w:val="top"/>
          </w:tcPr>
          <w:p>
            <w:pPr>
              <w:pStyle w:val="13"/>
              <w:spacing w:before="25"/>
              <w:ind w:left="17"/>
              <w:jc w:val="center"/>
              <w:rPr>
                <w:sz w:val="21"/>
              </w:rPr>
            </w:pPr>
            <w:r>
              <w:rPr>
                <w:w w:val="100"/>
                <w:sz w:val="21"/>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246" w:type="dxa"/>
            <w:tcBorders>
              <w:tl2br w:val="nil"/>
              <w:tr2bl w:val="nil"/>
            </w:tcBorders>
            <w:vAlign w:val="top"/>
          </w:tcPr>
          <w:p>
            <w:pPr>
              <w:pStyle w:val="13"/>
              <w:spacing w:before="77"/>
              <w:ind w:left="47"/>
              <w:jc w:val="center"/>
              <w:rPr>
                <w:rFonts w:ascii="Times New Roman"/>
                <w:sz w:val="21"/>
              </w:rPr>
            </w:pPr>
            <w:r>
              <w:rPr>
                <w:rFonts w:ascii="Times New Roman"/>
                <w:w w:val="100"/>
                <w:sz w:val="21"/>
              </w:rPr>
              <w:t>8</w:t>
            </w:r>
          </w:p>
        </w:tc>
        <w:tc>
          <w:tcPr>
            <w:tcW w:w="2245" w:type="dxa"/>
            <w:tcBorders>
              <w:tl2br w:val="nil"/>
              <w:tr2bl w:val="nil"/>
            </w:tcBorders>
            <w:vAlign w:val="top"/>
          </w:tcPr>
          <w:p>
            <w:pPr>
              <w:pStyle w:val="13"/>
              <w:spacing w:before="65"/>
              <w:ind w:left="268" w:right="238"/>
              <w:jc w:val="center"/>
              <w:rPr>
                <w:sz w:val="21"/>
              </w:rPr>
            </w:pPr>
            <w:r>
              <w:rPr>
                <w:sz w:val="21"/>
              </w:rPr>
              <w:t>刀口尺</w:t>
            </w:r>
          </w:p>
        </w:tc>
        <w:tc>
          <w:tcPr>
            <w:tcW w:w="3580" w:type="dxa"/>
            <w:tcBorders>
              <w:tl2br w:val="nil"/>
              <w:tr2bl w:val="nil"/>
            </w:tcBorders>
            <w:vAlign w:val="top"/>
          </w:tcPr>
          <w:p>
            <w:pPr>
              <w:pStyle w:val="13"/>
              <w:spacing w:before="77"/>
              <w:ind w:left="142" w:right="115"/>
              <w:jc w:val="center"/>
              <w:rPr>
                <w:rFonts w:ascii="Times New Roman"/>
                <w:sz w:val="21"/>
              </w:rPr>
            </w:pPr>
            <w:r>
              <w:rPr>
                <w:rFonts w:ascii="Times New Roman"/>
                <w:sz w:val="21"/>
              </w:rPr>
              <w:t>125mm</w:t>
            </w:r>
          </w:p>
        </w:tc>
        <w:tc>
          <w:tcPr>
            <w:tcW w:w="1542" w:type="dxa"/>
            <w:tcBorders>
              <w:tl2br w:val="nil"/>
              <w:tr2bl w:val="nil"/>
            </w:tcBorders>
            <w:vAlign w:val="top"/>
          </w:tcPr>
          <w:p>
            <w:pPr>
              <w:pStyle w:val="13"/>
              <w:spacing w:before="22"/>
              <w:ind w:left="17"/>
              <w:jc w:val="center"/>
              <w:rPr>
                <w:sz w:val="21"/>
              </w:rPr>
            </w:pPr>
            <w:r>
              <w:rPr>
                <w:w w:val="100"/>
                <w:sz w:val="21"/>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46" w:type="dxa"/>
            <w:tcBorders>
              <w:tl2br w:val="nil"/>
              <w:tr2bl w:val="nil"/>
            </w:tcBorders>
            <w:vAlign w:val="top"/>
          </w:tcPr>
          <w:p>
            <w:pPr>
              <w:pStyle w:val="13"/>
              <w:spacing w:before="77"/>
              <w:ind w:left="47"/>
              <w:jc w:val="center"/>
              <w:rPr>
                <w:rFonts w:ascii="Times New Roman"/>
                <w:sz w:val="21"/>
              </w:rPr>
            </w:pPr>
            <w:r>
              <w:rPr>
                <w:rFonts w:ascii="Times New Roman"/>
                <w:w w:val="100"/>
                <w:sz w:val="21"/>
              </w:rPr>
              <w:t>9</w:t>
            </w:r>
          </w:p>
        </w:tc>
        <w:tc>
          <w:tcPr>
            <w:tcW w:w="2245" w:type="dxa"/>
            <w:tcBorders>
              <w:tl2br w:val="nil"/>
              <w:tr2bl w:val="nil"/>
            </w:tcBorders>
            <w:vAlign w:val="top"/>
          </w:tcPr>
          <w:p>
            <w:pPr>
              <w:pStyle w:val="13"/>
              <w:spacing w:before="65"/>
              <w:ind w:left="268" w:right="238"/>
              <w:jc w:val="center"/>
              <w:rPr>
                <w:sz w:val="21"/>
              </w:rPr>
            </w:pPr>
            <w:r>
              <w:rPr>
                <w:sz w:val="21"/>
              </w:rPr>
              <w:t>高度尺</w:t>
            </w:r>
          </w:p>
        </w:tc>
        <w:tc>
          <w:tcPr>
            <w:tcW w:w="3580" w:type="dxa"/>
            <w:tcBorders>
              <w:tl2br w:val="nil"/>
              <w:tr2bl w:val="nil"/>
            </w:tcBorders>
            <w:vAlign w:val="top"/>
          </w:tcPr>
          <w:p>
            <w:pPr>
              <w:pStyle w:val="13"/>
              <w:spacing w:before="77"/>
              <w:ind w:left="142" w:right="113"/>
              <w:jc w:val="center"/>
              <w:rPr>
                <w:rFonts w:ascii="Times New Roman"/>
                <w:sz w:val="21"/>
              </w:rPr>
            </w:pPr>
            <w:r>
              <w:rPr>
                <w:rFonts w:ascii="Times New Roman"/>
                <w:sz w:val="21"/>
              </w:rPr>
              <w:t>0-300mm</w:t>
            </w:r>
          </w:p>
        </w:tc>
        <w:tc>
          <w:tcPr>
            <w:tcW w:w="1542" w:type="dxa"/>
            <w:tcBorders>
              <w:tl2br w:val="nil"/>
              <w:tr2bl w:val="nil"/>
            </w:tcBorders>
            <w:vAlign w:val="top"/>
          </w:tcPr>
          <w:p>
            <w:pPr>
              <w:pStyle w:val="13"/>
              <w:spacing w:before="25"/>
              <w:ind w:left="17"/>
              <w:jc w:val="center"/>
              <w:rPr>
                <w:sz w:val="21"/>
              </w:rPr>
            </w:pPr>
            <w:r>
              <w:rPr>
                <w:w w:val="100"/>
                <w:sz w:val="21"/>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46" w:type="dxa"/>
            <w:tcBorders>
              <w:tl2br w:val="nil"/>
              <w:tr2bl w:val="nil"/>
            </w:tcBorders>
            <w:vAlign w:val="top"/>
          </w:tcPr>
          <w:p>
            <w:pPr>
              <w:pStyle w:val="13"/>
              <w:spacing w:before="77"/>
              <w:ind w:left="201" w:right="154"/>
              <w:jc w:val="center"/>
              <w:rPr>
                <w:rFonts w:ascii="Times New Roman"/>
                <w:sz w:val="21"/>
              </w:rPr>
            </w:pPr>
            <w:r>
              <w:rPr>
                <w:rFonts w:ascii="Times New Roman"/>
                <w:sz w:val="21"/>
              </w:rPr>
              <w:t>10</w:t>
            </w:r>
          </w:p>
        </w:tc>
        <w:tc>
          <w:tcPr>
            <w:tcW w:w="2245" w:type="dxa"/>
            <w:tcBorders>
              <w:tl2br w:val="nil"/>
              <w:tr2bl w:val="nil"/>
            </w:tcBorders>
            <w:vAlign w:val="top"/>
          </w:tcPr>
          <w:p>
            <w:pPr>
              <w:pStyle w:val="13"/>
              <w:spacing w:before="65"/>
              <w:ind w:left="268" w:right="238"/>
              <w:jc w:val="center"/>
              <w:rPr>
                <w:sz w:val="21"/>
              </w:rPr>
            </w:pPr>
            <w:r>
              <w:rPr>
                <w:sz w:val="21"/>
              </w:rPr>
              <w:t>百分表和磁力座</w:t>
            </w:r>
          </w:p>
        </w:tc>
        <w:tc>
          <w:tcPr>
            <w:tcW w:w="3580" w:type="dxa"/>
            <w:tcBorders>
              <w:tl2br w:val="nil"/>
              <w:tr2bl w:val="nil"/>
            </w:tcBorders>
            <w:vAlign w:val="top"/>
          </w:tcPr>
          <w:p>
            <w:pPr>
              <w:pStyle w:val="13"/>
              <w:spacing w:before="77"/>
              <w:ind w:left="142" w:right="118"/>
              <w:jc w:val="center"/>
              <w:rPr>
                <w:rFonts w:ascii="Times New Roman"/>
                <w:sz w:val="21"/>
              </w:rPr>
            </w:pPr>
            <w:r>
              <w:rPr>
                <w:rFonts w:ascii="Times New Roman"/>
                <w:sz w:val="21"/>
              </w:rPr>
              <w:t>0-10mm</w:t>
            </w:r>
          </w:p>
        </w:tc>
        <w:tc>
          <w:tcPr>
            <w:tcW w:w="1542" w:type="dxa"/>
            <w:tcBorders>
              <w:tl2br w:val="nil"/>
              <w:tr2bl w:val="nil"/>
            </w:tcBorders>
            <w:vAlign w:val="top"/>
          </w:tcPr>
          <w:p>
            <w:pPr>
              <w:pStyle w:val="13"/>
              <w:spacing w:before="22"/>
              <w:ind w:left="17"/>
              <w:jc w:val="center"/>
              <w:rPr>
                <w:sz w:val="21"/>
              </w:rPr>
            </w:pPr>
            <w:r>
              <w:rPr>
                <w:w w:val="100"/>
                <w:sz w:val="21"/>
              </w:rPr>
              <w:t>套</w:t>
            </w:r>
          </w:p>
        </w:tc>
      </w:tr>
    </w:tbl>
    <w:p>
      <w:pPr>
        <w:pStyle w:val="2"/>
        <w:numPr>
          <w:ilvl w:val="1"/>
          <w:numId w:val="1"/>
        </w:numPr>
        <w:tabs>
          <w:tab w:val="left" w:pos="1094"/>
        </w:tabs>
        <w:spacing w:before="67" w:after="0" w:line="240" w:lineRule="auto"/>
        <w:ind w:left="1093" w:right="0" w:hanging="534"/>
        <w:jc w:val="left"/>
        <w:outlineLvl w:val="1"/>
        <w:rPr>
          <w:rFonts w:ascii="Cambria" w:eastAsia="Cambria"/>
        </w:rPr>
      </w:pPr>
      <w:bookmarkStart w:id="92" w:name="_bookmark23"/>
      <w:bookmarkEnd w:id="92"/>
      <w:bookmarkStart w:id="93" w:name="_bookmark23"/>
      <w:bookmarkEnd w:id="93"/>
      <w:bookmarkStart w:id="94" w:name="_Toc31653"/>
      <w:bookmarkStart w:id="95" w:name="_Toc4825"/>
      <w:r>
        <w:t>决赛选手自备的工具清单</w:t>
      </w:r>
      <w:bookmarkEnd w:id="94"/>
      <w:bookmarkEnd w:id="95"/>
    </w:p>
    <w:p>
      <w:pPr>
        <w:pStyle w:val="4"/>
        <w:spacing w:before="132" w:line="278" w:lineRule="auto"/>
        <w:ind w:left="560" w:right="672" w:firstLine="419"/>
      </w:pPr>
      <w:r>
        <w:rPr>
          <w:spacing w:val="-8"/>
        </w:rPr>
        <w:t>选手</w:t>
      </w:r>
      <w:r>
        <w:rPr>
          <w:rFonts w:hint="eastAsia"/>
          <w:spacing w:val="-8"/>
          <w:lang w:val="en-US" w:eastAsia="zh-CN"/>
        </w:rPr>
        <w:t>自带工具，参考清单如下</w:t>
      </w:r>
      <w:r>
        <w:rPr>
          <w:spacing w:val="-9"/>
        </w:rPr>
        <w:t>。</w:t>
      </w:r>
    </w:p>
    <w:p>
      <w:pPr>
        <w:pStyle w:val="4"/>
        <w:spacing w:before="76"/>
        <w:ind w:left="3268"/>
        <w:jc w:val="both"/>
      </w:pPr>
      <w:r>
        <w:rPr>
          <w:spacing w:val="-27"/>
        </w:rPr>
        <w:t xml:space="preserve">表 </w:t>
      </w:r>
      <w:r>
        <w:rPr>
          <w:rFonts w:ascii="Times New Roman" w:eastAsia="Times New Roman"/>
        </w:rPr>
        <w:t>5</w:t>
      </w:r>
      <w:r>
        <w:rPr>
          <w:rFonts w:ascii="Times New Roman" w:eastAsia="Times New Roman"/>
          <w:spacing w:val="51"/>
        </w:rPr>
        <w:t xml:space="preserve"> </w:t>
      </w:r>
      <w:r>
        <w:rPr>
          <w:spacing w:val="-3"/>
        </w:rPr>
        <w:t>参考工具清单</w:t>
      </w:r>
      <w:r>
        <w:t>（</w:t>
      </w:r>
      <w:r>
        <w:rPr>
          <w:spacing w:val="-3"/>
        </w:rPr>
        <w:t>推荐，不限</w:t>
      </w:r>
      <w:r>
        <w:t>）</w:t>
      </w:r>
    </w:p>
    <w:p>
      <w:pPr>
        <w:pStyle w:val="4"/>
        <w:spacing w:before="9"/>
        <w:rPr>
          <w:sz w:val="7"/>
        </w:rPr>
      </w:pPr>
    </w:p>
    <w:tbl>
      <w:tblPr>
        <w:tblStyle w:val="9"/>
        <w:tblW w:w="0" w:type="auto"/>
        <w:tblInd w:w="4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3092"/>
        <w:gridCol w:w="436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154" w:type="dxa"/>
            <w:tcBorders>
              <w:tl2br w:val="nil"/>
              <w:tr2bl w:val="nil"/>
            </w:tcBorders>
          </w:tcPr>
          <w:p>
            <w:pPr>
              <w:pStyle w:val="13"/>
              <w:spacing w:before="65"/>
              <w:ind w:right="34" w:rightChars="0"/>
              <w:jc w:val="center"/>
              <w:rPr>
                <w:b/>
                <w:sz w:val="21"/>
              </w:rPr>
            </w:pPr>
            <w:r>
              <w:rPr>
                <w:b/>
                <w:sz w:val="21"/>
              </w:rPr>
              <w:t>序号</w:t>
            </w:r>
          </w:p>
        </w:tc>
        <w:tc>
          <w:tcPr>
            <w:tcW w:w="3092" w:type="dxa"/>
            <w:tcBorders>
              <w:tl2br w:val="nil"/>
              <w:tr2bl w:val="nil"/>
            </w:tcBorders>
          </w:tcPr>
          <w:p>
            <w:pPr>
              <w:pStyle w:val="13"/>
              <w:spacing w:before="65"/>
              <w:ind w:left="723" w:right="689"/>
              <w:jc w:val="center"/>
              <w:rPr>
                <w:b/>
                <w:sz w:val="21"/>
              </w:rPr>
            </w:pPr>
            <w:r>
              <w:rPr>
                <w:b/>
                <w:sz w:val="21"/>
              </w:rPr>
              <w:t>手工工具名称</w:t>
            </w:r>
          </w:p>
        </w:tc>
        <w:tc>
          <w:tcPr>
            <w:tcW w:w="4364" w:type="dxa"/>
            <w:tcBorders>
              <w:tl2br w:val="nil"/>
              <w:tr2bl w:val="nil"/>
            </w:tcBorders>
          </w:tcPr>
          <w:p>
            <w:pPr>
              <w:pStyle w:val="13"/>
              <w:spacing w:before="65"/>
              <w:ind w:left="1958" w:right="1936"/>
              <w:jc w:val="center"/>
              <w:rPr>
                <w:b/>
                <w:sz w:val="21"/>
              </w:rPr>
            </w:pPr>
            <w:r>
              <w:rPr>
                <w:b/>
                <w:sz w:val="21"/>
              </w:rPr>
              <w:t>型号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154" w:type="dxa"/>
            <w:tcBorders>
              <w:tl2br w:val="nil"/>
              <w:tr2bl w:val="nil"/>
            </w:tcBorders>
          </w:tcPr>
          <w:p>
            <w:pPr>
              <w:pStyle w:val="13"/>
              <w:rPr>
                <w:sz w:val="22"/>
              </w:rPr>
            </w:pPr>
          </w:p>
          <w:p>
            <w:pPr>
              <w:pStyle w:val="13"/>
              <w:spacing w:before="2"/>
              <w:rPr>
                <w:sz w:val="17"/>
              </w:rPr>
            </w:pPr>
          </w:p>
          <w:p>
            <w:pPr>
              <w:pStyle w:val="13"/>
              <w:ind w:left="48"/>
              <w:jc w:val="center"/>
              <w:rPr>
                <w:rFonts w:ascii="Times New Roman"/>
                <w:sz w:val="21"/>
              </w:rPr>
            </w:pPr>
            <w:r>
              <w:rPr>
                <w:rFonts w:ascii="Times New Roman"/>
                <w:w w:val="100"/>
                <w:sz w:val="21"/>
              </w:rPr>
              <w:t>1</w:t>
            </w:r>
          </w:p>
        </w:tc>
        <w:tc>
          <w:tcPr>
            <w:tcW w:w="3092" w:type="dxa"/>
            <w:tcBorders>
              <w:tl2br w:val="nil"/>
              <w:tr2bl w:val="nil"/>
            </w:tcBorders>
          </w:tcPr>
          <w:p>
            <w:pPr>
              <w:pStyle w:val="13"/>
              <w:rPr>
                <w:sz w:val="20"/>
              </w:rPr>
            </w:pPr>
          </w:p>
          <w:p>
            <w:pPr>
              <w:pStyle w:val="13"/>
              <w:spacing w:before="3"/>
              <w:rPr>
                <w:sz w:val="18"/>
              </w:rPr>
            </w:pPr>
          </w:p>
          <w:p>
            <w:pPr>
              <w:pStyle w:val="13"/>
              <w:ind w:left="723" w:right="689"/>
              <w:jc w:val="center"/>
              <w:rPr>
                <w:sz w:val="21"/>
              </w:rPr>
            </w:pPr>
            <w:r>
              <w:rPr>
                <w:sz w:val="21"/>
              </w:rPr>
              <w:t>手电钻</w:t>
            </w:r>
          </w:p>
        </w:tc>
        <w:tc>
          <w:tcPr>
            <w:tcW w:w="4364" w:type="dxa"/>
            <w:tcBorders>
              <w:tl2br w:val="nil"/>
              <w:tr2bl w:val="nil"/>
            </w:tcBorders>
          </w:tcPr>
          <w:p>
            <w:pPr>
              <w:pStyle w:val="13"/>
              <w:spacing w:before="22"/>
              <w:ind w:left="115" w:right="-15"/>
              <w:rPr>
                <w:sz w:val="21"/>
              </w:rPr>
            </w:pPr>
            <w:r>
              <w:rPr>
                <w:spacing w:val="-6"/>
                <w:sz w:val="21"/>
              </w:rPr>
              <w:t>配钻头：</w:t>
            </w:r>
            <w:r>
              <w:rPr>
                <w:rFonts w:ascii="Arial" w:hAnsi="Arial" w:eastAsia="Arial"/>
                <w:spacing w:val="-19"/>
                <w:sz w:val="21"/>
              </w:rPr>
              <w:t>Φ</w:t>
            </w:r>
            <w:r>
              <w:rPr>
                <w:rFonts w:ascii="Arial" w:hAnsi="Arial" w:eastAsia="Arial"/>
                <w:spacing w:val="-13"/>
                <w:sz w:val="21"/>
              </w:rPr>
              <w:t xml:space="preserve"> </w:t>
            </w:r>
            <w:r>
              <w:rPr>
                <w:rFonts w:ascii="Times New Roman" w:hAnsi="Times New Roman" w:eastAsia="Times New Roman"/>
                <w:spacing w:val="-3"/>
                <w:position w:val="1"/>
                <w:sz w:val="21"/>
              </w:rPr>
              <w:t>1</w:t>
            </w:r>
            <w:r>
              <w:rPr>
                <w:spacing w:val="-36"/>
                <w:sz w:val="21"/>
              </w:rPr>
              <w:t>、</w:t>
            </w:r>
            <w:r>
              <w:rPr>
                <w:rFonts w:ascii="Arial" w:hAnsi="Arial" w:eastAsia="Arial"/>
                <w:sz w:val="21"/>
              </w:rPr>
              <w:t>Φ</w:t>
            </w:r>
            <w:r>
              <w:rPr>
                <w:rFonts w:ascii="Arial" w:hAnsi="Arial" w:eastAsia="Arial"/>
                <w:spacing w:val="-13"/>
                <w:sz w:val="21"/>
              </w:rPr>
              <w:t xml:space="preserve"> </w:t>
            </w:r>
            <w:r>
              <w:rPr>
                <w:rFonts w:ascii="Times New Roman" w:hAnsi="Times New Roman" w:eastAsia="Times New Roman"/>
                <w:position w:val="1"/>
                <w:sz w:val="21"/>
              </w:rPr>
              <w:t>1.5</w:t>
            </w:r>
            <w:r>
              <w:rPr>
                <w:spacing w:val="-36"/>
                <w:sz w:val="21"/>
              </w:rPr>
              <w:t>、</w:t>
            </w:r>
            <w:r>
              <w:rPr>
                <w:rFonts w:ascii="Arial" w:hAnsi="Arial" w:eastAsia="Arial"/>
                <w:sz w:val="21"/>
              </w:rPr>
              <w:t>Φ</w:t>
            </w:r>
            <w:r>
              <w:rPr>
                <w:rFonts w:ascii="Arial" w:hAnsi="Arial" w:eastAsia="Arial"/>
                <w:spacing w:val="-16"/>
                <w:sz w:val="21"/>
              </w:rPr>
              <w:t xml:space="preserve"> </w:t>
            </w:r>
            <w:r>
              <w:rPr>
                <w:rFonts w:ascii="Times New Roman" w:hAnsi="Times New Roman" w:eastAsia="Times New Roman"/>
                <w:position w:val="1"/>
                <w:sz w:val="21"/>
              </w:rPr>
              <w:t>2</w:t>
            </w:r>
            <w:r>
              <w:rPr>
                <w:spacing w:val="-39"/>
                <w:sz w:val="21"/>
              </w:rPr>
              <w:t>、</w:t>
            </w:r>
            <w:r>
              <w:rPr>
                <w:rFonts w:ascii="Arial" w:hAnsi="Arial" w:eastAsia="Arial"/>
                <w:sz w:val="21"/>
              </w:rPr>
              <w:t>Φ</w:t>
            </w:r>
            <w:r>
              <w:rPr>
                <w:rFonts w:ascii="Arial" w:hAnsi="Arial" w:eastAsia="Arial"/>
                <w:spacing w:val="-12"/>
                <w:sz w:val="21"/>
              </w:rPr>
              <w:t xml:space="preserve"> </w:t>
            </w:r>
            <w:r>
              <w:rPr>
                <w:rFonts w:ascii="Times New Roman" w:hAnsi="Times New Roman" w:eastAsia="Times New Roman"/>
                <w:position w:val="1"/>
                <w:sz w:val="21"/>
              </w:rPr>
              <w:t>2.5</w:t>
            </w:r>
            <w:r>
              <w:rPr>
                <w:spacing w:val="-39"/>
                <w:sz w:val="21"/>
              </w:rPr>
              <w:t>、</w:t>
            </w:r>
            <w:r>
              <w:rPr>
                <w:rFonts w:ascii="Arial" w:hAnsi="Arial" w:eastAsia="Arial"/>
                <w:sz w:val="21"/>
              </w:rPr>
              <w:t>Φ</w:t>
            </w:r>
            <w:r>
              <w:rPr>
                <w:rFonts w:ascii="Arial" w:hAnsi="Arial" w:eastAsia="Arial"/>
                <w:spacing w:val="-13"/>
                <w:sz w:val="21"/>
              </w:rPr>
              <w:t xml:space="preserve"> </w:t>
            </w:r>
            <w:r>
              <w:rPr>
                <w:rFonts w:ascii="Times New Roman" w:hAnsi="Times New Roman" w:eastAsia="Times New Roman"/>
                <w:position w:val="1"/>
                <w:sz w:val="21"/>
              </w:rPr>
              <w:t>3</w:t>
            </w:r>
            <w:r>
              <w:rPr>
                <w:spacing w:val="-39"/>
                <w:sz w:val="21"/>
              </w:rPr>
              <w:t>、</w:t>
            </w:r>
            <w:r>
              <w:rPr>
                <w:rFonts w:ascii="Arial" w:hAnsi="Arial" w:eastAsia="Arial"/>
                <w:sz w:val="21"/>
              </w:rPr>
              <w:t>Φ</w:t>
            </w:r>
            <w:r>
              <w:rPr>
                <w:rFonts w:ascii="Arial" w:hAnsi="Arial" w:eastAsia="Arial"/>
                <w:spacing w:val="-12"/>
                <w:sz w:val="21"/>
              </w:rPr>
              <w:t xml:space="preserve"> </w:t>
            </w:r>
            <w:r>
              <w:rPr>
                <w:rFonts w:ascii="Times New Roman" w:hAnsi="Times New Roman" w:eastAsia="Times New Roman"/>
                <w:position w:val="1"/>
                <w:sz w:val="21"/>
              </w:rPr>
              <w:t>3.5</w:t>
            </w:r>
            <w:r>
              <w:rPr>
                <w:sz w:val="21"/>
              </w:rPr>
              <w:t>、</w:t>
            </w:r>
          </w:p>
          <w:p>
            <w:pPr>
              <w:pStyle w:val="13"/>
              <w:spacing w:before="43"/>
              <w:ind w:left="115" w:right="-15"/>
              <w:rPr>
                <w:sz w:val="21"/>
              </w:rPr>
            </w:pPr>
            <w:r>
              <w:rPr>
                <w:rFonts w:ascii="Arial" w:hAnsi="Arial" w:eastAsia="Arial"/>
                <w:sz w:val="21"/>
              </w:rPr>
              <w:t>Φ</w:t>
            </w:r>
            <w:r>
              <w:rPr>
                <w:rFonts w:ascii="Arial" w:hAnsi="Arial" w:eastAsia="Arial"/>
                <w:spacing w:val="-14"/>
                <w:sz w:val="21"/>
              </w:rPr>
              <w:t xml:space="preserve"> </w:t>
            </w:r>
            <w:r>
              <w:rPr>
                <w:rFonts w:ascii="Times New Roman" w:hAnsi="Times New Roman" w:eastAsia="Times New Roman"/>
                <w:position w:val="1"/>
                <w:sz w:val="21"/>
              </w:rPr>
              <w:t>4</w:t>
            </w:r>
            <w:r>
              <w:rPr>
                <w:spacing w:val="-10"/>
                <w:sz w:val="21"/>
              </w:rPr>
              <w:t>、</w:t>
            </w:r>
            <w:r>
              <w:rPr>
                <w:rFonts w:ascii="Arial" w:hAnsi="Arial" w:eastAsia="Arial"/>
                <w:sz w:val="21"/>
              </w:rPr>
              <w:t>Φ</w:t>
            </w:r>
            <w:r>
              <w:rPr>
                <w:rFonts w:ascii="Arial" w:hAnsi="Arial" w:eastAsia="Arial"/>
                <w:spacing w:val="-16"/>
                <w:sz w:val="21"/>
              </w:rPr>
              <w:t xml:space="preserve"> </w:t>
            </w:r>
            <w:r>
              <w:rPr>
                <w:rFonts w:ascii="Times New Roman" w:hAnsi="Times New Roman" w:eastAsia="Times New Roman"/>
                <w:position w:val="1"/>
                <w:sz w:val="21"/>
              </w:rPr>
              <w:t>4.5</w:t>
            </w:r>
            <w:r>
              <w:rPr>
                <w:spacing w:val="-12"/>
                <w:sz w:val="21"/>
              </w:rPr>
              <w:t>、</w:t>
            </w:r>
            <w:r>
              <w:rPr>
                <w:rFonts w:ascii="Arial" w:hAnsi="Arial" w:eastAsia="Arial"/>
                <w:sz w:val="21"/>
              </w:rPr>
              <w:t>Φ</w:t>
            </w:r>
            <w:r>
              <w:rPr>
                <w:rFonts w:ascii="Arial" w:hAnsi="Arial" w:eastAsia="Arial"/>
                <w:spacing w:val="-14"/>
                <w:sz w:val="21"/>
              </w:rPr>
              <w:t xml:space="preserve"> </w:t>
            </w:r>
            <w:r>
              <w:rPr>
                <w:rFonts w:ascii="Times New Roman" w:hAnsi="Times New Roman" w:eastAsia="Times New Roman"/>
                <w:position w:val="1"/>
                <w:sz w:val="21"/>
              </w:rPr>
              <w:t>5.5</w:t>
            </w:r>
            <w:r>
              <w:rPr>
                <w:spacing w:val="-10"/>
                <w:sz w:val="21"/>
              </w:rPr>
              <w:t>、</w:t>
            </w:r>
            <w:r>
              <w:rPr>
                <w:rFonts w:ascii="Arial" w:hAnsi="Arial" w:eastAsia="Arial"/>
                <w:sz w:val="21"/>
              </w:rPr>
              <w:t>Φ</w:t>
            </w:r>
            <w:r>
              <w:rPr>
                <w:rFonts w:ascii="Arial" w:hAnsi="Arial" w:eastAsia="Arial"/>
                <w:spacing w:val="-13"/>
                <w:sz w:val="21"/>
              </w:rPr>
              <w:t xml:space="preserve"> </w:t>
            </w:r>
            <w:r>
              <w:rPr>
                <w:rFonts w:ascii="Times New Roman" w:hAnsi="Times New Roman" w:eastAsia="Times New Roman"/>
                <w:spacing w:val="-3"/>
                <w:position w:val="1"/>
                <w:sz w:val="21"/>
              </w:rPr>
              <w:t>6</w:t>
            </w:r>
            <w:r>
              <w:rPr>
                <w:spacing w:val="-12"/>
                <w:sz w:val="21"/>
              </w:rPr>
              <w:t>、</w:t>
            </w:r>
            <w:r>
              <w:rPr>
                <w:rFonts w:ascii="Arial" w:hAnsi="Arial" w:eastAsia="Arial"/>
                <w:sz w:val="21"/>
              </w:rPr>
              <w:t>Φ</w:t>
            </w:r>
            <w:r>
              <w:rPr>
                <w:rFonts w:ascii="Arial" w:hAnsi="Arial" w:eastAsia="Arial"/>
                <w:spacing w:val="-14"/>
                <w:sz w:val="21"/>
              </w:rPr>
              <w:t xml:space="preserve"> </w:t>
            </w:r>
            <w:r>
              <w:rPr>
                <w:rFonts w:ascii="Times New Roman" w:hAnsi="Times New Roman" w:eastAsia="Times New Roman"/>
                <w:position w:val="1"/>
                <w:sz w:val="21"/>
              </w:rPr>
              <w:t>6.5</w:t>
            </w:r>
            <w:r>
              <w:rPr>
                <w:spacing w:val="-12"/>
                <w:sz w:val="21"/>
              </w:rPr>
              <w:t>、</w:t>
            </w:r>
            <w:r>
              <w:rPr>
                <w:rFonts w:ascii="Arial" w:hAnsi="Arial" w:eastAsia="Arial"/>
                <w:sz w:val="21"/>
              </w:rPr>
              <w:t>Φ</w:t>
            </w:r>
            <w:r>
              <w:rPr>
                <w:rFonts w:ascii="Arial" w:hAnsi="Arial" w:eastAsia="Arial"/>
                <w:spacing w:val="-13"/>
                <w:sz w:val="21"/>
              </w:rPr>
              <w:t xml:space="preserve"> </w:t>
            </w:r>
            <w:r>
              <w:rPr>
                <w:rFonts w:ascii="Times New Roman" w:hAnsi="Times New Roman" w:eastAsia="Times New Roman"/>
                <w:position w:val="1"/>
                <w:sz w:val="21"/>
              </w:rPr>
              <w:t>7</w:t>
            </w:r>
            <w:r>
              <w:rPr>
                <w:spacing w:val="-12"/>
                <w:sz w:val="21"/>
              </w:rPr>
              <w:t>、</w:t>
            </w:r>
            <w:r>
              <w:rPr>
                <w:rFonts w:ascii="Arial" w:hAnsi="Arial" w:eastAsia="Arial"/>
                <w:sz w:val="21"/>
              </w:rPr>
              <w:t>Φ</w:t>
            </w:r>
            <w:r>
              <w:rPr>
                <w:rFonts w:ascii="Arial" w:hAnsi="Arial" w:eastAsia="Arial"/>
                <w:spacing w:val="-13"/>
                <w:sz w:val="21"/>
              </w:rPr>
              <w:t xml:space="preserve"> </w:t>
            </w:r>
            <w:r>
              <w:rPr>
                <w:rFonts w:ascii="Times New Roman" w:hAnsi="Times New Roman" w:eastAsia="Times New Roman"/>
                <w:position w:val="1"/>
                <w:sz w:val="21"/>
              </w:rPr>
              <w:t>7.5</w:t>
            </w:r>
            <w:r>
              <w:rPr>
                <w:spacing w:val="-12"/>
                <w:sz w:val="21"/>
              </w:rPr>
              <w:t>、</w:t>
            </w:r>
          </w:p>
          <w:p>
            <w:pPr>
              <w:pStyle w:val="13"/>
              <w:spacing w:before="43"/>
              <w:ind w:left="115"/>
              <w:rPr>
                <w:sz w:val="21"/>
              </w:rPr>
            </w:pPr>
            <w:r>
              <w:rPr>
                <w:rFonts w:ascii="Arial" w:hAnsi="Arial" w:eastAsia="Arial"/>
                <w:sz w:val="21"/>
              </w:rPr>
              <w:t>Φ</w:t>
            </w:r>
            <w:r>
              <w:rPr>
                <w:rFonts w:ascii="Arial" w:hAnsi="Arial" w:eastAsia="Arial"/>
                <w:spacing w:val="-15"/>
                <w:sz w:val="21"/>
              </w:rPr>
              <w:t xml:space="preserve"> </w:t>
            </w:r>
            <w:r>
              <w:rPr>
                <w:rFonts w:ascii="Times New Roman" w:hAnsi="Times New Roman" w:eastAsia="Times New Roman"/>
                <w:position w:val="1"/>
                <w:sz w:val="21"/>
              </w:rPr>
              <w:t>8</w:t>
            </w:r>
            <w:r>
              <w:rPr>
                <w:spacing w:val="-3"/>
                <w:sz w:val="21"/>
              </w:rPr>
              <w:t>、</w:t>
            </w:r>
            <w:r>
              <w:rPr>
                <w:rFonts w:ascii="Arial" w:hAnsi="Arial" w:eastAsia="Arial"/>
                <w:sz w:val="21"/>
              </w:rPr>
              <w:t>Φ</w:t>
            </w:r>
            <w:r>
              <w:rPr>
                <w:rFonts w:ascii="Arial" w:hAnsi="Arial" w:eastAsia="Arial"/>
                <w:spacing w:val="-14"/>
                <w:sz w:val="21"/>
              </w:rPr>
              <w:t xml:space="preserve"> </w:t>
            </w:r>
            <w:r>
              <w:rPr>
                <w:rFonts w:ascii="Times New Roman" w:hAnsi="Times New Roman" w:eastAsia="Times New Roman"/>
                <w:position w:val="1"/>
                <w:sz w:val="21"/>
              </w:rPr>
              <w:t>8.5</w:t>
            </w:r>
            <w:r>
              <w:rPr>
                <w:spacing w:val="-3"/>
                <w:sz w:val="21"/>
              </w:rPr>
              <w:t>、</w:t>
            </w:r>
            <w:r>
              <w:rPr>
                <w:rFonts w:ascii="Arial" w:hAnsi="Arial" w:eastAsia="Arial"/>
                <w:sz w:val="21"/>
              </w:rPr>
              <w:t>Φ</w:t>
            </w:r>
            <w:r>
              <w:rPr>
                <w:rFonts w:ascii="Arial" w:hAnsi="Arial" w:eastAsia="Arial"/>
                <w:spacing w:val="-14"/>
                <w:sz w:val="21"/>
              </w:rPr>
              <w:t xml:space="preserve"> </w:t>
            </w:r>
            <w:r>
              <w:rPr>
                <w:rFonts w:ascii="Times New Roman" w:hAnsi="Times New Roman" w:eastAsia="Times New Roman"/>
                <w:position w:val="1"/>
                <w:sz w:val="21"/>
              </w:rPr>
              <w:t>9</w:t>
            </w:r>
            <w:r>
              <w:rPr>
                <w:spacing w:val="-3"/>
                <w:sz w:val="21"/>
              </w:rPr>
              <w:t>、</w:t>
            </w:r>
            <w:r>
              <w:rPr>
                <w:rFonts w:ascii="Arial" w:hAnsi="Arial" w:eastAsia="Arial"/>
                <w:sz w:val="21"/>
              </w:rPr>
              <w:t>Φ</w:t>
            </w:r>
            <w:r>
              <w:rPr>
                <w:rFonts w:ascii="Arial" w:hAnsi="Arial" w:eastAsia="Arial"/>
                <w:spacing w:val="-15"/>
                <w:sz w:val="21"/>
              </w:rPr>
              <w:t xml:space="preserve"> </w:t>
            </w:r>
            <w:r>
              <w:rPr>
                <w:rFonts w:ascii="Times New Roman" w:hAnsi="Times New Roman" w:eastAsia="Times New Roman"/>
                <w:position w:val="1"/>
                <w:sz w:val="21"/>
              </w:rPr>
              <w:t>9.5</w:t>
            </w:r>
            <w:r>
              <w:rPr>
                <w:spacing w:val="-3"/>
                <w:sz w:val="21"/>
              </w:rPr>
              <w:t>、</w:t>
            </w:r>
            <w:r>
              <w:rPr>
                <w:rFonts w:ascii="Arial" w:hAnsi="Arial" w:eastAsia="Arial"/>
                <w:sz w:val="21"/>
              </w:rPr>
              <w:t>Φ</w:t>
            </w:r>
            <w:r>
              <w:rPr>
                <w:rFonts w:ascii="Arial" w:hAnsi="Arial" w:eastAsia="Arial"/>
                <w:spacing w:val="-14"/>
                <w:sz w:val="21"/>
              </w:rPr>
              <w:t xml:space="preserve"> </w:t>
            </w:r>
            <w:r>
              <w:rPr>
                <w:rFonts w:ascii="Times New Roman" w:hAnsi="Times New Roman" w:eastAsia="Times New Roman"/>
                <w:position w:val="1"/>
                <w:sz w:val="21"/>
              </w:rPr>
              <w:t>10</w:t>
            </w:r>
            <w:r>
              <w:rPr>
                <w:sz w:val="21"/>
              </w:rPr>
              <w:t>（限</w:t>
            </w:r>
            <w:r>
              <w:rPr>
                <w:rFonts w:ascii="Times New Roman" w:hAnsi="Times New Roman" w:eastAsia="Times New Roman"/>
                <w:position w:val="1"/>
                <w:sz w:val="21"/>
              </w:rPr>
              <w:t>0.5</w:t>
            </w:r>
            <w:r>
              <w:rPr>
                <w:spacing w:val="-2"/>
                <w:sz w:val="21"/>
              </w:rPr>
              <w:t>跨度的</w:t>
            </w:r>
          </w:p>
          <w:p>
            <w:pPr>
              <w:pStyle w:val="13"/>
              <w:spacing w:before="43"/>
              <w:ind w:left="115"/>
              <w:rPr>
                <w:sz w:val="21"/>
              </w:rPr>
            </w:pPr>
            <w:r>
              <w:rPr>
                <w:rFonts w:ascii="Arial" w:hAnsi="Arial" w:eastAsia="Arial"/>
                <w:sz w:val="21"/>
              </w:rPr>
              <w:t xml:space="preserve">Φ </w:t>
            </w:r>
            <w:r>
              <w:rPr>
                <w:rFonts w:ascii="Times New Roman" w:hAnsi="Times New Roman" w:eastAsia="Times New Roman"/>
                <w:position w:val="1"/>
                <w:sz w:val="21"/>
              </w:rPr>
              <w:t>1-10</w:t>
            </w:r>
            <w:r>
              <w:rPr>
                <w:sz w:val="21"/>
              </w:rPr>
              <w:t>的钻头）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279" w:hRule="atLeast"/>
        </w:trPr>
        <w:tc>
          <w:tcPr>
            <w:tcW w:w="1154" w:type="dxa"/>
            <w:tcBorders>
              <w:tl2br w:val="nil"/>
              <w:tr2bl w:val="nil"/>
            </w:tcBorders>
          </w:tcPr>
          <w:p>
            <w:pPr>
              <w:pStyle w:val="13"/>
              <w:spacing w:before="78"/>
              <w:ind w:left="48"/>
              <w:jc w:val="center"/>
              <w:rPr>
                <w:rFonts w:ascii="Times New Roman"/>
                <w:sz w:val="21"/>
              </w:rPr>
            </w:pPr>
            <w:r>
              <w:rPr>
                <w:rFonts w:ascii="Times New Roman"/>
                <w:w w:val="100"/>
                <w:sz w:val="21"/>
              </w:rPr>
              <w:t>2</w:t>
            </w:r>
          </w:p>
        </w:tc>
        <w:tc>
          <w:tcPr>
            <w:tcW w:w="3092" w:type="dxa"/>
            <w:tcBorders>
              <w:tl2br w:val="nil"/>
              <w:tr2bl w:val="nil"/>
            </w:tcBorders>
          </w:tcPr>
          <w:p>
            <w:pPr>
              <w:pStyle w:val="13"/>
              <w:spacing w:before="66"/>
              <w:ind w:left="721" w:right="689"/>
              <w:jc w:val="center"/>
              <w:rPr>
                <w:sz w:val="21"/>
              </w:rPr>
            </w:pPr>
            <w:r>
              <w:rPr>
                <w:sz w:val="21"/>
              </w:rPr>
              <w:t>电热吹风机</w:t>
            </w:r>
          </w:p>
        </w:tc>
        <w:tc>
          <w:tcPr>
            <w:tcW w:w="4364" w:type="dxa"/>
            <w:tcBorders>
              <w:tl2br w:val="nil"/>
              <w:tr2bl w:val="nil"/>
            </w:tcBorders>
          </w:tcPr>
          <w:p>
            <w:pPr>
              <w:pStyle w:val="13"/>
              <w:spacing w:before="66"/>
              <w:ind w:left="1958" w:right="1936"/>
              <w:jc w:val="center"/>
              <w:rPr>
                <w:sz w:val="21"/>
              </w:rPr>
            </w:pPr>
            <w:r>
              <w:rPr>
                <w:rFonts w:ascii="Times New Roman" w:eastAsia="Times New Roman"/>
                <w:sz w:val="21"/>
              </w:rPr>
              <w:t xml:space="preserve">1 </w:t>
            </w:r>
            <w:r>
              <w:rPr>
                <w:sz w:val="21"/>
              </w:rPr>
              <w:t>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1154" w:type="dxa"/>
            <w:tcBorders>
              <w:tl2br w:val="nil"/>
              <w:tr2bl w:val="nil"/>
            </w:tcBorders>
          </w:tcPr>
          <w:p>
            <w:pPr>
              <w:pStyle w:val="13"/>
              <w:spacing w:before="78"/>
              <w:ind w:left="48"/>
              <w:jc w:val="center"/>
              <w:rPr>
                <w:rFonts w:hint="eastAsia" w:ascii="Times New Roman" w:eastAsia="宋体"/>
                <w:w w:val="100"/>
                <w:sz w:val="21"/>
                <w:lang w:val="en-US" w:eastAsia="zh-CN"/>
              </w:rPr>
            </w:pPr>
            <w:r>
              <w:rPr>
                <w:rFonts w:hint="eastAsia" w:ascii="Times New Roman"/>
                <w:w w:val="100"/>
                <w:sz w:val="21"/>
                <w:lang w:val="en-US" w:eastAsia="zh-CN"/>
              </w:rPr>
              <w:t>3</w:t>
            </w:r>
          </w:p>
        </w:tc>
        <w:tc>
          <w:tcPr>
            <w:tcW w:w="3092" w:type="dxa"/>
            <w:tcBorders>
              <w:tl2br w:val="nil"/>
              <w:tr2bl w:val="nil"/>
            </w:tcBorders>
            <w:vAlign w:val="center"/>
          </w:tcPr>
          <w:p>
            <w:pPr>
              <w:pStyle w:val="13"/>
              <w:spacing w:before="65"/>
              <w:ind w:left="0" w:leftChars="0" w:right="0" w:rightChars="0"/>
              <w:jc w:val="center"/>
              <w:rPr>
                <w:sz w:val="21"/>
              </w:rPr>
            </w:pPr>
            <w:r>
              <w:rPr>
                <w:rFonts w:hint="eastAsia"/>
                <w:strike w:val="0"/>
                <w:dstrike w:val="0"/>
                <w:color w:val="auto"/>
                <w:sz w:val="21"/>
                <w:lang w:val="en-US" w:eastAsia="zh-CN"/>
              </w:rPr>
              <w:t xml:space="preserve"> </w:t>
            </w:r>
            <w:r>
              <w:rPr>
                <w:strike w:val="0"/>
                <w:dstrike w:val="0"/>
                <w:color w:val="auto"/>
                <w:sz w:val="21"/>
              </w:rPr>
              <w:t>球头立铣刀</w:t>
            </w:r>
          </w:p>
        </w:tc>
        <w:tc>
          <w:tcPr>
            <w:tcW w:w="4364" w:type="dxa"/>
            <w:tcBorders>
              <w:tl2br w:val="nil"/>
              <w:tr2bl w:val="nil"/>
            </w:tcBorders>
            <w:vAlign w:val="center"/>
          </w:tcPr>
          <w:p>
            <w:pPr>
              <w:pStyle w:val="13"/>
              <w:spacing w:before="22"/>
              <w:ind w:left="114" w:leftChars="0" w:right="0" w:rightChars="0"/>
              <w:jc w:val="both"/>
              <w:rPr>
                <w:rFonts w:ascii="Times New Roman" w:eastAsia="Times New Roman"/>
                <w:sz w:val="21"/>
              </w:rPr>
            </w:pP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2</w:t>
            </w:r>
            <w:r>
              <w:rPr>
                <w:strike w:val="0"/>
                <w:dstrike w:val="0"/>
                <w:color w:val="auto"/>
                <w:sz w:val="21"/>
              </w:rPr>
              <w:t>、</w:t>
            </w: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3</w:t>
            </w:r>
            <w:r>
              <w:rPr>
                <w:strike w:val="0"/>
                <w:dstrike w:val="0"/>
                <w:color w:val="auto"/>
                <w:sz w:val="21"/>
              </w:rPr>
              <w:t>、</w:t>
            </w: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4</w:t>
            </w:r>
            <w:r>
              <w:rPr>
                <w:strike w:val="0"/>
                <w:dstrike w:val="0"/>
                <w:color w:val="auto"/>
                <w:sz w:val="21"/>
              </w:rPr>
              <w:t>、</w:t>
            </w: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6</w:t>
            </w:r>
            <w:r>
              <w:rPr>
                <w:strike w:val="0"/>
                <w:dstrike w:val="0"/>
                <w:color w:val="auto"/>
                <w:sz w:val="21"/>
              </w:rPr>
              <w:t>、</w:t>
            </w: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8mm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1154" w:type="dxa"/>
            <w:tcBorders>
              <w:tl2br w:val="nil"/>
              <w:tr2bl w:val="nil"/>
            </w:tcBorders>
          </w:tcPr>
          <w:p>
            <w:pPr>
              <w:pStyle w:val="13"/>
              <w:spacing w:before="78"/>
              <w:ind w:left="48"/>
              <w:jc w:val="center"/>
              <w:rPr>
                <w:rFonts w:hint="eastAsia" w:ascii="Times New Roman" w:eastAsia="宋体"/>
                <w:w w:val="100"/>
                <w:sz w:val="21"/>
                <w:lang w:val="en-US" w:eastAsia="zh-CN"/>
              </w:rPr>
            </w:pPr>
            <w:r>
              <w:rPr>
                <w:rFonts w:hint="eastAsia" w:ascii="Times New Roman"/>
                <w:w w:val="100"/>
                <w:sz w:val="21"/>
                <w:lang w:val="en-US" w:eastAsia="zh-CN"/>
              </w:rPr>
              <w:t>4</w:t>
            </w:r>
          </w:p>
        </w:tc>
        <w:tc>
          <w:tcPr>
            <w:tcW w:w="3092" w:type="dxa"/>
            <w:tcBorders>
              <w:tl2br w:val="nil"/>
              <w:tr2bl w:val="nil"/>
            </w:tcBorders>
            <w:vAlign w:val="center"/>
          </w:tcPr>
          <w:p>
            <w:pPr>
              <w:pStyle w:val="13"/>
              <w:spacing w:before="65"/>
              <w:ind w:left="0" w:leftChars="0" w:right="0" w:rightChars="0"/>
              <w:jc w:val="center"/>
              <w:rPr>
                <w:rFonts w:hint="eastAsia" w:ascii="宋体" w:hAnsi="宋体" w:eastAsia="宋体" w:cs="宋体"/>
                <w:strike w:val="0"/>
                <w:dstrike w:val="0"/>
                <w:color w:val="auto"/>
                <w:sz w:val="21"/>
                <w:szCs w:val="22"/>
                <w:lang w:val="en-US" w:eastAsia="zh-CN" w:bidi="zh-CN"/>
              </w:rPr>
            </w:pPr>
            <w:r>
              <w:rPr>
                <w:rFonts w:hint="eastAsia"/>
                <w:strike w:val="0"/>
                <w:dstrike w:val="0"/>
                <w:color w:val="auto"/>
                <w:sz w:val="21"/>
                <w:lang w:val="en-US" w:eastAsia="zh-CN"/>
              </w:rPr>
              <w:t xml:space="preserve"> </w:t>
            </w:r>
            <w:r>
              <w:rPr>
                <w:strike w:val="0"/>
                <w:dstrike w:val="0"/>
                <w:color w:val="auto"/>
                <w:sz w:val="21"/>
              </w:rPr>
              <w:t>立铣刀（</w:t>
            </w:r>
            <w:r>
              <w:rPr>
                <w:rFonts w:ascii="Times New Roman" w:eastAsia="Times New Roman"/>
                <w:strike w:val="0"/>
                <w:dstrike w:val="0"/>
                <w:color w:val="auto"/>
                <w:sz w:val="21"/>
              </w:rPr>
              <w:t xml:space="preserve">2 </w:t>
            </w:r>
            <w:r>
              <w:rPr>
                <w:strike w:val="0"/>
                <w:dstrike w:val="0"/>
                <w:color w:val="auto"/>
                <w:sz w:val="21"/>
              </w:rPr>
              <w:t>刃）</w:t>
            </w:r>
          </w:p>
        </w:tc>
        <w:tc>
          <w:tcPr>
            <w:tcW w:w="4364" w:type="dxa"/>
            <w:tcBorders>
              <w:tl2br w:val="nil"/>
              <w:tr2bl w:val="nil"/>
            </w:tcBorders>
            <w:vAlign w:val="center"/>
          </w:tcPr>
          <w:p>
            <w:pPr>
              <w:pStyle w:val="13"/>
              <w:spacing w:before="22"/>
              <w:ind w:left="114" w:leftChars="0" w:right="0" w:rightChars="0"/>
              <w:jc w:val="both"/>
              <w:rPr>
                <w:rFonts w:ascii="Times New Roman" w:hAnsi="Times New Roman" w:eastAsia="Times New Roman" w:cs="宋体"/>
                <w:strike w:val="0"/>
                <w:dstrike w:val="0"/>
                <w:color w:val="auto"/>
                <w:sz w:val="21"/>
                <w:szCs w:val="22"/>
                <w:lang w:val="zh-CN" w:eastAsia="zh-CN" w:bidi="zh-CN"/>
              </w:rPr>
            </w:pP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2</w:t>
            </w:r>
            <w:r>
              <w:rPr>
                <w:strike w:val="0"/>
                <w:dstrike w:val="0"/>
                <w:color w:val="auto"/>
                <w:sz w:val="21"/>
              </w:rPr>
              <w:t>、</w:t>
            </w: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4</w:t>
            </w:r>
            <w:r>
              <w:rPr>
                <w:strike w:val="0"/>
                <w:dstrike w:val="0"/>
                <w:color w:val="auto"/>
                <w:sz w:val="21"/>
              </w:rPr>
              <w:t>、</w:t>
            </w: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6</w:t>
            </w:r>
            <w:r>
              <w:rPr>
                <w:strike w:val="0"/>
                <w:dstrike w:val="0"/>
                <w:color w:val="auto"/>
                <w:sz w:val="21"/>
              </w:rPr>
              <w:t>、</w:t>
            </w: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8</w:t>
            </w:r>
            <w:r>
              <w:rPr>
                <w:strike w:val="0"/>
                <w:dstrike w:val="0"/>
                <w:color w:val="auto"/>
                <w:sz w:val="21"/>
              </w:rPr>
              <w:t>、</w:t>
            </w:r>
            <w:r>
              <w:rPr>
                <w:rFonts w:ascii="Arial" w:hAnsi="Arial" w:eastAsia="Arial"/>
                <w:strike w:val="0"/>
                <w:dstrike w:val="0"/>
                <w:color w:val="auto"/>
                <w:sz w:val="21"/>
              </w:rPr>
              <w:t xml:space="preserve">Φ </w:t>
            </w:r>
            <w:r>
              <w:rPr>
                <w:rFonts w:ascii="Times New Roman" w:hAnsi="Times New Roman" w:eastAsia="Times New Roman"/>
                <w:strike w:val="0"/>
                <w:dstrike w:val="0"/>
                <w:color w:val="auto"/>
                <w:sz w:val="21"/>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6" w:hRule="atLeast"/>
        </w:trPr>
        <w:tc>
          <w:tcPr>
            <w:tcW w:w="1154" w:type="dxa"/>
            <w:tcBorders>
              <w:tl2br w:val="nil"/>
              <w:tr2bl w:val="nil"/>
            </w:tcBorders>
          </w:tcPr>
          <w:p>
            <w:pPr>
              <w:pStyle w:val="13"/>
              <w:spacing w:before="78"/>
              <w:ind w:left="48"/>
              <w:jc w:val="center"/>
              <w:rPr>
                <w:rFonts w:hint="eastAsia" w:ascii="Times New Roman" w:eastAsia="宋体"/>
                <w:w w:val="100"/>
                <w:sz w:val="21"/>
                <w:lang w:val="en-US" w:eastAsia="zh-CN"/>
              </w:rPr>
            </w:pPr>
            <w:r>
              <w:rPr>
                <w:rFonts w:hint="eastAsia" w:ascii="Times New Roman"/>
                <w:w w:val="100"/>
                <w:sz w:val="21"/>
                <w:lang w:val="en-US" w:eastAsia="zh-CN"/>
              </w:rPr>
              <w:t>5</w:t>
            </w:r>
          </w:p>
        </w:tc>
        <w:tc>
          <w:tcPr>
            <w:tcW w:w="3092" w:type="dxa"/>
            <w:tcBorders>
              <w:tl2br w:val="nil"/>
              <w:tr2bl w:val="nil"/>
            </w:tcBorders>
            <w:vAlign w:val="center"/>
          </w:tcPr>
          <w:p>
            <w:pPr>
              <w:pStyle w:val="13"/>
              <w:spacing w:before="60"/>
              <w:ind w:left="0" w:leftChars="0" w:right="351" w:rightChars="0"/>
              <w:jc w:val="center"/>
              <w:rPr>
                <w:sz w:val="21"/>
              </w:rPr>
            </w:pPr>
            <w:r>
              <w:rPr>
                <w:rFonts w:hint="eastAsia"/>
                <w:strike w:val="0"/>
                <w:dstrike w:val="0"/>
                <w:color w:val="auto"/>
                <w:sz w:val="21"/>
                <w:lang w:val="en-US" w:eastAsia="zh-CN"/>
              </w:rPr>
              <w:t xml:space="preserve"> </w:t>
            </w:r>
            <w:r>
              <w:rPr>
                <w:strike w:val="0"/>
                <w:dstrike w:val="0"/>
                <w:color w:val="auto"/>
                <w:sz w:val="21"/>
              </w:rPr>
              <w:t>分中棒</w:t>
            </w:r>
          </w:p>
        </w:tc>
        <w:tc>
          <w:tcPr>
            <w:tcW w:w="4364" w:type="dxa"/>
            <w:tcBorders>
              <w:tl2br w:val="nil"/>
              <w:tr2bl w:val="nil"/>
            </w:tcBorders>
            <w:vAlign w:val="center"/>
          </w:tcPr>
          <w:p>
            <w:pPr>
              <w:pStyle w:val="13"/>
              <w:spacing w:before="64"/>
              <w:ind w:left="115" w:leftChars="0" w:right="0" w:rightChars="0"/>
              <w:jc w:val="both"/>
              <w:rPr>
                <w:rFonts w:ascii="Times New Roman" w:eastAsia="Times New Roman"/>
                <w:sz w:val="21"/>
              </w:rPr>
            </w:pPr>
            <w:r>
              <w:rPr>
                <w:rFonts w:ascii="Arial" w:hAnsi="Arial"/>
                <w:strike w:val="0"/>
                <w:dstrike w:val="0"/>
                <w:color w:val="auto"/>
                <w:sz w:val="21"/>
              </w:rPr>
              <w:t xml:space="preserve">Φ </w:t>
            </w:r>
            <w:r>
              <w:rPr>
                <w:rFonts w:hint="eastAsia" w:ascii="Times New Roman" w:hAnsi="Times New Roman"/>
                <w:strike w:val="0"/>
                <w:dstrike w:val="0"/>
                <w:color w:val="auto"/>
                <w:position w:val="1"/>
                <w:sz w:val="21"/>
                <w:lang w:val="en-US" w:eastAsia="zh-CN"/>
              </w:rPr>
              <w:t>8</w:t>
            </w:r>
            <w:r>
              <w:rPr>
                <w:rFonts w:ascii="Times New Roman" w:hAnsi="Times New Roman"/>
                <w:strike w:val="0"/>
                <w:dstrike w:val="0"/>
                <w:color w:val="auto"/>
                <w:position w:val="1"/>
                <w:sz w:val="21"/>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154" w:type="dxa"/>
            <w:tcBorders>
              <w:tl2br w:val="nil"/>
              <w:tr2bl w:val="nil"/>
            </w:tcBorders>
          </w:tcPr>
          <w:p>
            <w:pPr>
              <w:pStyle w:val="13"/>
              <w:spacing w:before="77"/>
              <w:ind w:left="48"/>
              <w:jc w:val="center"/>
              <w:rPr>
                <w:rFonts w:hint="eastAsia" w:ascii="Times New Roman" w:eastAsia="宋体"/>
                <w:sz w:val="21"/>
                <w:lang w:eastAsia="zh-CN"/>
              </w:rPr>
            </w:pPr>
            <w:r>
              <w:rPr>
                <w:rFonts w:hint="eastAsia" w:ascii="Times New Roman"/>
                <w:w w:val="100"/>
                <w:sz w:val="21"/>
                <w:lang w:val="en-US" w:eastAsia="zh-CN"/>
              </w:rPr>
              <w:t>6</w:t>
            </w:r>
          </w:p>
        </w:tc>
        <w:tc>
          <w:tcPr>
            <w:tcW w:w="3092" w:type="dxa"/>
            <w:tcBorders>
              <w:tl2br w:val="nil"/>
              <w:tr2bl w:val="nil"/>
            </w:tcBorders>
          </w:tcPr>
          <w:p>
            <w:pPr>
              <w:pStyle w:val="13"/>
              <w:spacing w:before="65"/>
              <w:ind w:left="723" w:right="689"/>
              <w:jc w:val="center"/>
              <w:rPr>
                <w:sz w:val="21"/>
              </w:rPr>
            </w:pPr>
            <w:r>
              <w:rPr>
                <w:sz w:val="21"/>
              </w:rPr>
              <w:t>其它手工工具</w:t>
            </w:r>
          </w:p>
        </w:tc>
        <w:tc>
          <w:tcPr>
            <w:tcW w:w="4364" w:type="dxa"/>
            <w:tcBorders>
              <w:tl2br w:val="nil"/>
              <w:tr2bl w:val="nil"/>
            </w:tcBorders>
          </w:tcPr>
          <w:p>
            <w:pPr>
              <w:pStyle w:val="13"/>
              <w:spacing w:before="65"/>
              <w:ind w:left="1958" w:right="1936"/>
              <w:jc w:val="center"/>
              <w:rPr>
                <w:sz w:val="21"/>
              </w:rPr>
            </w:pPr>
            <w:r>
              <w:rPr>
                <w:sz w:val="21"/>
              </w:rPr>
              <w:t>若干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154" w:type="dxa"/>
            <w:tcBorders>
              <w:tl2br w:val="nil"/>
              <w:tr2bl w:val="nil"/>
            </w:tcBorders>
          </w:tcPr>
          <w:p>
            <w:pPr>
              <w:pStyle w:val="13"/>
              <w:spacing w:before="77"/>
              <w:ind w:left="48"/>
              <w:jc w:val="center"/>
              <w:rPr>
                <w:rFonts w:hint="default" w:ascii="Times New Roman"/>
                <w:w w:val="100"/>
                <w:sz w:val="21"/>
                <w:lang w:val="en-US" w:eastAsia="zh-CN"/>
              </w:rPr>
            </w:pPr>
            <w:bookmarkStart w:id="96" w:name="_Toc11882"/>
            <w:bookmarkStart w:id="97" w:name="_Toc6395"/>
            <w:r>
              <w:rPr>
                <w:rFonts w:hint="eastAsia" w:ascii="Times New Roman"/>
                <w:w w:val="100"/>
                <w:sz w:val="21"/>
                <w:lang w:val="en-US" w:eastAsia="zh-CN"/>
              </w:rPr>
              <w:t>7</w:t>
            </w:r>
          </w:p>
        </w:tc>
        <w:tc>
          <w:tcPr>
            <w:tcW w:w="3092" w:type="dxa"/>
            <w:tcBorders>
              <w:tl2br w:val="nil"/>
              <w:tr2bl w:val="nil"/>
            </w:tcBorders>
          </w:tcPr>
          <w:p>
            <w:pPr>
              <w:pStyle w:val="13"/>
              <w:spacing w:before="65"/>
              <w:ind w:left="723" w:right="689"/>
              <w:jc w:val="center"/>
              <w:rPr>
                <w:rFonts w:hint="default" w:eastAsia="宋体"/>
                <w:sz w:val="21"/>
                <w:lang w:val="en-US" w:eastAsia="zh-CN"/>
              </w:rPr>
            </w:pPr>
            <w:r>
              <w:rPr>
                <w:rFonts w:hint="eastAsia"/>
                <w:sz w:val="21"/>
                <w:lang w:val="en-US" w:eastAsia="zh-CN"/>
              </w:rPr>
              <w:t>锯弓含锯条</w:t>
            </w:r>
          </w:p>
        </w:tc>
        <w:tc>
          <w:tcPr>
            <w:tcW w:w="4364" w:type="dxa"/>
            <w:tcBorders>
              <w:tl2br w:val="nil"/>
              <w:tr2bl w:val="nil"/>
            </w:tcBorders>
          </w:tcPr>
          <w:p>
            <w:pPr>
              <w:pStyle w:val="13"/>
              <w:spacing w:before="65"/>
              <w:ind w:left="1958" w:right="1936"/>
              <w:jc w:val="center"/>
              <w:rPr>
                <w:rFonts w:hint="default" w:eastAsia="宋体"/>
                <w:sz w:val="21"/>
                <w:lang w:val="en-US" w:eastAsia="zh-CN"/>
              </w:rPr>
            </w:pPr>
            <w:r>
              <w:rPr>
                <w:rFonts w:hint="eastAsia"/>
                <w:sz w:val="21"/>
                <w:lang w:val="en-US" w:eastAsia="zh-CN"/>
              </w:rPr>
              <w:t>12寸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97" w:hRule="atLeast"/>
        </w:trPr>
        <w:tc>
          <w:tcPr>
            <w:tcW w:w="1154" w:type="dxa"/>
            <w:tcBorders>
              <w:tl2br w:val="nil"/>
              <w:tr2bl w:val="nil"/>
            </w:tcBorders>
          </w:tcPr>
          <w:p>
            <w:pPr>
              <w:pStyle w:val="13"/>
              <w:spacing w:before="77"/>
              <w:ind w:left="48"/>
              <w:jc w:val="center"/>
              <w:rPr>
                <w:rFonts w:hint="default" w:ascii="Times New Roman"/>
                <w:w w:val="100"/>
                <w:sz w:val="21"/>
                <w:lang w:val="en-US" w:eastAsia="zh-CN"/>
              </w:rPr>
            </w:pPr>
            <w:r>
              <w:rPr>
                <w:rFonts w:hint="eastAsia" w:ascii="Times New Roman"/>
                <w:w w:val="100"/>
                <w:sz w:val="21"/>
                <w:lang w:val="en-US" w:eastAsia="zh-CN"/>
              </w:rPr>
              <w:t>8</w:t>
            </w:r>
          </w:p>
        </w:tc>
        <w:tc>
          <w:tcPr>
            <w:tcW w:w="3092" w:type="dxa"/>
            <w:tcBorders>
              <w:tl2br w:val="nil"/>
              <w:tr2bl w:val="nil"/>
            </w:tcBorders>
          </w:tcPr>
          <w:p>
            <w:pPr>
              <w:pStyle w:val="13"/>
              <w:spacing w:before="65"/>
              <w:ind w:left="723" w:right="689"/>
              <w:jc w:val="center"/>
              <w:rPr>
                <w:rFonts w:hint="default"/>
                <w:sz w:val="21"/>
                <w:lang w:val="en-US" w:eastAsia="zh-CN"/>
              </w:rPr>
            </w:pPr>
            <w:r>
              <w:rPr>
                <w:rFonts w:hint="eastAsia"/>
                <w:sz w:val="21"/>
                <w:lang w:val="en-US" w:eastAsia="zh-CN"/>
              </w:rPr>
              <w:t>装饰用具及用品</w:t>
            </w:r>
          </w:p>
        </w:tc>
        <w:tc>
          <w:tcPr>
            <w:tcW w:w="4364" w:type="dxa"/>
            <w:tcBorders>
              <w:tl2br w:val="nil"/>
              <w:tr2bl w:val="nil"/>
            </w:tcBorders>
          </w:tcPr>
          <w:p>
            <w:pPr>
              <w:pStyle w:val="13"/>
              <w:spacing w:before="65"/>
              <w:ind w:left="1958" w:right="1936"/>
              <w:jc w:val="center"/>
              <w:rPr>
                <w:rFonts w:hint="default"/>
                <w:sz w:val="21"/>
                <w:lang w:val="en-US" w:eastAsia="zh-CN"/>
              </w:rPr>
            </w:pPr>
            <w:r>
              <w:rPr>
                <w:rFonts w:hint="eastAsia"/>
                <w:sz w:val="21"/>
                <w:lang w:val="en-US" w:eastAsia="zh-CN"/>
              </w:rPr>
              <w:t>自定</w:t>
            </w:r>
          </w:p>
        </w:tc>
      </w:tr>
    </w:tbl>
    <w:p>
      <w:pPr>
        <w:pStyle w:val="2"/>
        <w:numPr>
          <w:ilvl w:val="1"/>
          <w:numId w:val="1"/>
        </w:numPr>
        <w:tabs>
          <w:tab w:val="left" w:pos="1094"/>
        </w:tabs>
        <w:spacing w:before="105" w:after="0" w:line="240" w:lineRule="auto"/>
        <w:ind w:left="1093" w:right="0" w:hanging="534"/>
        <w:jc w:val="left"/>
        <w:outlineLvl w:val="1"/>
        <w:rPr>
          <w:rFonts w:ascii="Cambria" w:eastAsia="Cambria"/>
        </w:rPr>
      </w:pPr>
      <w:bookmarkStart w:id="98" w:name="_bookmark24"/>
      <w:bookmarkEnd w:id="98"/>
      <w:bookmarkStart w:id="99" w:name="_bookmark24"/>
      <w:bookmarkEnd w:id="99"/>
      <w:r>
        <w:t>赛场设备提供的工具</w:t>
      </w:r>
      <w:bookmarkEnd w:id="96"/>
      <w:bookmarkEnd w:id="97"/>
    </w:p>
    <w:p>
      <w:pPr>
        <w:pStyle w:val="4"/>
        <w:spacing w:before="132" w:line="278" w:lineRule="auto"/>
        <w:ind w:left="560" w:right="569" w:firstLine="494"/>
        <w:jc w:val="both"/>
      </w:pPr>
      <w:r>
        <w:rPr>
          <w:spacing w:val="-7"/>
        </w:rPr>
        <w:t>选拔赛设备</w:t>
      </w:r>
      <w:r>
        <w:rPr>
          <w:rFonts w:hint="eastAsia"/>
          <w:spacing w:val="-7"/>
          <w:lang w:val="en-US" w:eastAsia="zh-CN"/>
        </w:rPr>
        <w:t>部分</w:t>
      </w:r>
      <w:r>
        <w:rPr>
          <w:spacing w:val="-7"/>
        </w:rPr>
        <w:t>工具</w:t>
      </w:r>
      <w:r>
        <w:rPr>
          <w:spacing w:val="-5"/>
        </w:rPr>
        <w:t>由赛场提供。</w:t>
      </w:r>
    </w:p>
    <w:tbl>
      <w:tblPr>
        <w:tblStyle w:val="9"/>
        <w:tblpPr w:leftFromText="180" w:rightFromText="180" w:vertAnchor="text" w:horzAnchor="page" w:tblpX="1682" w:tblpY="2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6"/>
        <w:gridCol w:w="696"/>
        <w:gridCol w:w="2156"/>
        <w:gridCol w:w="395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16" w:type="dxa"/>
            <w:tcBorders>
              <w:tl2br w:val="nil"/>
              <w:tr2bl w:val="nil"/>
            </w:tcBorders>
          </w:tcPr>
          <w:p>
            <w:pPr>
              <w:pStyle w:val="13"/>
              <w:spacing w:before="65"/>
              <w:ind w:left="205" w:right="154"/>
              <w:jc w:val="center"/>
              <w:rPr>
                <w:b/>
                <w:sz w:val="21"/>
              </w:rPr>
            </w:pPr>
            <w:r>
              <w:rPr>
                <w:b/>
                <w:sz w:val="21"/>
              </w:rPr>
              <w:t>序号</w:t>
            </w:r>
          </w:p>
        </w:tc>
        <w:tc>
          <w:tcPr>
            <w:tcW w:w="696" w:type="dxa"/>
            <w:tcBorders>
              <w:tl2br w:val="nil"/>
              <w:tr2bl w:val="nil"/>
            </w:tcBorders>
          </w:tcPr>
          <w:p>
            <w:pPr>
              <w:pStyle w:val="13"/>
              <w:spacing w:before="22"/>
              <w:ind w:left="141"/>
              <w:rPr>
                <w:b/>
                <w:sz w:val="21"/>
              </w:rPr>
            </w:pPr>
            <w:r>
              <w:rPr>
                <w:b/>
                <w:sz w:val="21"/>
              </w:rPr>
              <w:t>类别</w:t>
            </w:r>
          </w:p>
        </w:tc>
        <w:tc>
          <w:tcPr>
            <w:tcW w:w="2156" w:type="dxa"/>
            <w:tcBorders>
              <w:tl2br w:val="nil"/>
              <w:tr2bl w:val="nil"/>
            </w:tcBorders>
          </w:tcPr>
          <w:p>
            <w:pPr>
              <w:pStyle w:val="13"/>
              <w:spacing w:before="65"/>
              <w:ind w:left="380" w:right="351"/>
              <w:jc w:val="center"/>
              <w:rPr>
                <w:b/>
                <w:sz w:val="21"/>
              </w:rPr>
            </w:pPr>
            <w:r>
              <w:rPr>
                <w:b/>
                <w:sz w:val="21"/>
              </w:rPr>
              <w:t>名称</w:t>
            </w:r>
          </w:p>
        </w:tc>
        <w:tc>
          <w:tcPr>
            <w:tcW w:w="3956" w:type="dxa"/>
            <w:tcBorders>
              <w:tl2br w:val="nil"/>
              <w:tr2bl w:val="nil"/>
            </w:tcBorders>
          </w:tcPr>
          <w:p>
            <w:pPr>
              <w:pStyle w:val="13"/>
              <w:spacing w:before="65"/>
              <w:ind w:left="1751" w:right="1727"/>
              <w:jc w:val="center"/>
              <w:rPr>
                <w:b/>
                <w:sz w:val="21"/>
              </w:rPr>
            </w:pPr>
            <w:r>
              <w:rPr>
                <w:b/>
                <w:sz w:val="21"/>
              </w:rPr>
              <w:t>型号</w:t>
            </w:r>
          </w:p>
        </w:tc>
        <w:tc>
          <w:tcPr>
            <w:tcW w:w="1133" w:type="dxa"/>
            <w:tcBorders>
              <w:tl2br w:val="nil"/>
              <w:tr2bl w:val="nil"/>
            </w:tcBorders>
          </w:tcPr>
          <w:p>
            <w:pPr>
              <w:pStyle w:val="13"/>
              <w:spacing w:before="22"/>
              <w:ind w:left="362"/>
              <w:rPr>
                <w:b/>
                <w:sz w:val="21"/>
              </w:rPr>
            </w:pPr>
            <w:r>
              <w:rPr>
                <w:b/>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16" w:type="dxa"/>
            <w:tcBorders>
              <w:tl2br w:val="nil"/>
              <w:tr2bl w:val="nil"/>
            </w:tcBorders>
            <w:vAlign w:val="center"/>
          </w:tcPr>
          <w:p>
            <w:pPr>
              <w:pStyle w:val="13"/>
              <w:spacing w:before="77"/>
              <w:ind w:right="369" w:rightChars="0"/>
              <w:jc w:val="right"/>
              <w:rPr>
                <w:rFonts w:hint="eastAsia" w:ascii="Times New Roman" w:eastAsia="宋体"/>
                <w:sz w:val="21"/>
                <w:lang w:val="en-US" w:eastAsia="zh-CN"/>
              </w:rPr>
            </w:pPr>
            <w:r>
              <w:rPr>
                <w:rFonts w:hint="eastAsia" w:ascii="Times New Roman"/>
                <w:sz w:val="21"/>
                <w:lang w:val="en-US" w:eastAsia="zh-CN"/>
              </w:rPr>
              <w:t>1</w:t>
            </w:r>
          </w:p>
        </w:tc>
        <w:tc>
          <w:tcPr>
            <w:tcW w:w="696" w:type="dxa"/>
            <w:vMerge w:val="restart"/>
            <w:tcBorders>
              <w:tl2br w:val="nil"/>
              <w:tr2bl w:val="nil"/>
            </w:tcBorders>
          </w:tcPr>
          <w:p>
            <w:pPr>
              <w:pStyle w:val="13"/>
              <w:spacing w:before="58"/>
              <w:ind w:left="115" w:leftChars="0" w:right="0" w:rightChars="0"/>
              <w:jc w:val="both"/>
              <w:rPr>
                <w:sz w:val="21"/>
              </w:rPr>
            </w:pPr>
          </w:p>
        </w:tc>
        <w:tc>
          <w:tcPr>
            <w:tcW w:w="2156" w:type="dxa"/>
            <w:tcBorders>
              <w:tl2br w:val="nil"/>
              <w:tr2bl w:val="nil"/>
            </w:tcBorders>
            <w:vAlign w:val="center"/>
          </w:tcPr>
          <w:p>
            <w:pPr>
              <w:pStyle w:val="13"/>
              <w:spacing w:before="58"/>
              <w:ind w:left="115" w:leftChars="0" w:right="0" w:rightChars="0"/>
              <w:jc w:val="center"/>
              <w:rPr>
                <w:sz w:val="21"/>
                <w:lang w:val="zh-CN" w:eastAsia="zh-CN"/>
              </w:rPr>
            </w:pPr>
            <w:r>
              <w:rPr>
                <w:rFonts w:hint="eastAsia"/>
                <w:sz w:val="21"/>
                <w:lang w:val="en-US" w:eastAsia="zh-CN"/>
              </w:rPr>
              <w:t xml:space="preserve"> </w:t>
            </w:r>
            <w:r>
              <w:rPr>
                <w:sz w:val="21"/>
              </w:rPr>
              <w:t>弹簧夹头</w:t>
            </w:r>
          </w:p>
        </w:tc>
        <w:tc>
          <w:tcPr>
            <w:tcW w:w="3956" w:type="dxa"/>
            <w:tcBorders>
              <w:tl2br w:val="nil"/>
              <w:tr2bl w:val="nil"/>
            </w:tcBorders>
            <w:vAlign w:val="center"/>
          </w:tcPr>
          <w:p>
            <w:pPr>
              <w:pStyle w:val="13"/>
              <w:spacing w:before="58"/>
              <w:ind w:left="114" w:leftChars="0" w:right="0" w:rightChars="0"/>
              <w:jc w:val="both"/>
              <w:rPr>
                <w:rFonts w:ascii="Times New Roman" w:hAnsi="Times New Roman" w:eastAsia="Times New Roman" w:cs="宋体"/>
                <w:sz w:val="21"/>
                <w:szCs w:val="22"/>
                <w:lang w:val="zh-CN" w:eastAsia="zh-CN" w:bidi="zh-CN"/>
              </w:rPr>
            </w:pPr>
            <w:r>
              <w:rPr>
                <w:rFonts w:ascii="Arial" w:hAnsi="Arial" w:eastAsia="Arial"/>
                <w:sz w:val="21"/>
              </w:rPr>
              <w:t xml:space="preserve">Φ </w:t>
            </w:r>
            <w:r>
              <w:rPr>
                <w:rFonts w:ascii="Times New Roman" w:hAnsi="Times New Roman" w:eastAsia="Times New Roman"/>
                <w:position w:val="1"/>
                <w:sz w:val="21"/>
              </w:rPr>
              <w:t>2</w:t>
            </w:r>
            <w:r>
              <w:rPr>
                <w:sz w:val="21"/>
              </w:rPr>
              <w:t>、</w:t>
            </w:r>
            <w:r>
              <w:rPr>
                <w:rFonts w:ascii="Arial" w:hAnsi="Arial" w:eastAsia="Arial"/>
                <w:sz w:val="21"/>
              </w:rPr>
              <w:t xml:space="preserve">Φ </w:t>
            </w:r>
            <w:r>
              <w:rPr>
                <w:rFonts w:ascii="Times New Roman" w:hAnsi="Times New Roman" w:eastAsia="Times New Roman"/>
                <w:position w:val="1"/>
                <w:sz w:val="21"/>
              </w:rPr>
              <w:t>4</w:t>
            </w:r>
            <w:r>
              <w:rPr>
                <w:sz w:val="21"/>
              </w:rPr>
              <w:t>、</w:t>
            </w:r>
            <w:r>
              <w:rPr>
                <w:rFonts w:ascii="Arial" w:hAnsi="Arial" w:eastAsia="Arial"/>
                <w:sz w:val="21"/>
              </w:rPr>
              <w:t xml:space="preserve">Φ </w:t>
            </w:r>
            <w:r>
              <w:rPr>
                <w:rFonts w:ascii="Times New Roman" w:hAnsi="Times New Roman" w:eastAsia="Times New Roman"/>
                <w:position w:val="1"/>
                <w:sz w:val="21"/>
              </w:rPr>
              <w:t>6</w:t>
            </w:r>
            <w:r>
              <w:rPr>
                <w:sz w:val="21"/>
              </w:rPr>
              <w:t>、</w:t>
            </w:r>
            <w:r>
              <w:rPr>
                <w:rFonts w:ascii="Arial" w:hAnsi="Arial" w:eastAsia="Arial"/>
                <w:sz w:val="21"/>
              </w:rPr>
              <w:t xml:space="preserve">Φ </w:t>
            </w:r>
            <w:r>
              <w:rPr>
                <w:rFonts w:ascii="Times New Roman" w:hAnsi="Times New Roman" w:eastAsia="Times New Roman"/>
                <w:position w:val="1"/>
                <w:sz w:val="21"/>
              </w:rPr>
              <w:t>8</w:t>
            </w:r>
            <w:r>
              <w:rPr>
                <w:sz w:val="21"/>
              </w:rPr>
              <w:t>、</w:t>
            </w:r>
            <w:r>
              <w:rPr>
                <w:rFonts w:ascii="Arial" w:hAnsi="Arial" w:eastAsia="Arial"/>
                <w:sz w:val="21"/>
              </w:rPr>
              <w:t xml:space="preserve">Φ </w:t>
            </w:r>
            <w:r>
              <w:rPr>
                <w:rFonts w:ascii="Times New Roman" w:hAnsi="Times New Roman" w:eastAsia="Times New Roman"/>
                <w:position w:val="1"/>
                <w:sz w:val="21"/>
              </w:rPr>
              <w:t>10</w:t>
            </w:r>
          </w:p>
        </w:tc>
        <w:tc>
          <w:tcPr>
            <w:tcW w:w="1133" w:type="dxa"/>
            <w:vMerge w:val="restart"/>
            <w:tcBorders>
              <w:tl2br w:val="nil"/>
              <w:tr2bl w:val="nil"/>
            </w:tcBorders>
          </w:tcPr>
          <w:p>
            <w:pPr>
              <w:pStyle w:val="13"/>
              <w:spacing w:before="22"/>
              <w:ind w:left="153"/>
              <w:rPr>
                <w:rFonts w:hint="default" w:eastAsia="宋体"/>
                <w:strike w:val="0"/>
                <w:dstrike w:val="0"/>
                <w:color w:val="auto"/>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trPr>
        <w:tc>
          <w:tcPr>
            <w:tcW w:w="816" w:type="dxa"/>
            <w:tcBorders>
              <w:tl2br w:val="nil"/>
              <w:tr2bl w:val="nil"/>
            </w:tcBorders>
            <w:vAlign w:val="center"/>
          </w:tcPr>
          <w:p>
            <w:pPr>
              <w:pStyle w:val="13"/>
              <w:spacing w:before="77"/>
              <w:ind w:right="369" w:rightChars="0"/>
              <w:jc w:val="right"/>
              <w:rPr>
                <w:rFonts w:hint="eastAsia" w:ascii="Times New Roman" w:eastAsia="宋体"/>
                <w:sz w:val="21"/>
                <w:lang w:val="en-US" w:eastAsia="zh-CN"/>
              </w:rPr>
            </w:pPr>
            <w:r>
              <w:rPr>
                <w:rFonts w:hint="eastAsia" w:ascii="Times New Roman"/>
                <w:sz w:val="21"/>
                <w:lang w:val="en-US" w:eastAsia="zh-CN"/>
              </w:rPr>
              <w:t>2</w:t>
            </w:r>
          </w:p>
        </w:tc>
        <w:tc>
          <w:tcPr>
            <w:tcW w:w="696" w:type="dxa"/>
            <w:vMerge w:val="continue"/>
            <w:tcBorders>
              <w:tl2br w:val="nil"/>
              <w:tr2bl w:val="nil"/>
            </w:tcBorders>
          </w:tcPr>
          <w:p>
            <w:pPr>
              <w:pStyle w:val="13"/>
              <w:spacing w:before="58"/>
              <w:ind w:left="115" w:leftChars="0" w:right="0" w:rightChars="0"/>
              <w:jc w:val="center"/>
              <w:rPr>
                <w:sz w:val="21"/>
              </w:rPr>
            </w:pPr>
          </w:p>
        </w:tc>
        <w:tc>
          <w:tcPr>
            <w:tcW w:w="2156" w:type="dxa"/>
            <w:tcBorders>
              <w:tl2br w:val="nil"/>
              <w:tr2bl w:val="nil"/>
            </w:tcBorders>
            <w:vAlign w:val="center"/>
          </w:tcPr>
          <w:p>
            <w:pPr>
              <w:pStyle w:val="13"/>
              <w:spacing w:before="58"/>
              <w:ind w:left="115" w:leftChars="0" w:right="0" w:rightChars="0"/>
              <w:jc w:val="center"/>
              <w:rPr>
                <w:sz w:val="21"/>
                <w:lang w:val="zh-CN" w:eastAsia="zh-CN"/>
              </w:rPr>
            </w:pPr>
            <w:r>
              <w:rPr>
                <w:sz w:val="21"/>
              </w:rPr>
              <w:t>刀柄</w:t>
            </w:r>
          </w:p>
        </w:tc>
        <w:tc>
          <w:tcPr>
            <w:tcW w:w="3956" w:type="dxa"/>
            <w:tcBorders>
              <w:tl2br w:val="nil"/>
              <w:tr2bl w:val="nil"/>
            </w:tcBorders>
            <w:vAlign w:val="center"/>
          </w:tcPr>
          <w:p>
            <w:pPr>
              <w:pStyle w:val="13"/>
              <w:spacing w:before="22"/>
              <w:ind w:left="114" w:leftChars="0" w:right="0" w:rightChars="0"/>
              <w:jc w:val="both"/>
              <w:rPr>
                <w:rFonts w:ascii="Arial" w:hAnsi="Arial" w:eastAsia="Arial" w:cs="宋体"/>
                <w:strike w:val="0"/>
                <w:dstrike w:val="0"/>
                <w:color w:val="auto"/>
                <w:sz w:val="21"/>
                <w:szCs w:val="22"/>
                <w:lang w:val="zh-CN" w:eastAsia="zh-CN" w:bidi="zh-CN"/>
              </w:rPr>
            </w:pPr>
            <w:r>
              <w:rPr>
                <w:rFonts w:hint="eastAsia" w:ascii="Times New Roman"/>
                <w:sz w:val="21"/>
                <w:lang w:val="en-US" w:eastAsia="zh-CN"/>
              </w:rPr>
              <w:t xml:space="preserve"> </w:t>
            </w:r>
            <w:r>
              <w:rPr>
                <w:rFonts w:ascii="Times New Roman" w:eastAsia="Times New Roman"/>
                <w:sz w:val="21"/>
              </w:rPr>
              <w:t>BT</w:t>
            </w:r>
            <w:r>
              <w:rPr>
                <w:rFonts w:hint="eastAsia" w:ascii="Times New Roman"/>
                <w:sz w:val="21"/>
                <w:lang w:val="en-US" w:eastAsia="zh-CN"/>
              </w:rPr>
              <w:t>3</w:t>
            </w:r>
            <w:r>
              <w:rPr>
                <w:rFonts w:ascii="Times New Roman" w:eastAsia="Times New Roman"/>
                <w:sz w:val="21"/>
              </w:rPr>
              <w:t xml:space="preserve">0 </w:t>
            </w:r>
          </w:p>
        </w:tc>
        <w:tc>
          <w:tcPr>
            <w:tcW w:w="1133" w:type="dxa"/>
            <w:vMerge w:val="continue"/>
            <w:tcBorders>
              <w:tl2br w:val="nil"/>
              <w:tr2bl w:val="nil"/>
            </w:tcBorders>
          </w:tcPr>
          <w:p>
            <w:pPr>
              <w:rPr>
                <w:strike w:val="0"/>
                <w:dstrike w:val="0"/>
                <w:color w:val="auto"/>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trPr>
        <w:tc>
          <w:tcPr>
            <w:tcW w:w="816" w:type="dxa"/>
            <w:tcBorders>
              <w:tl2br w:val="nil"/>
              <w:tr2bl w:val="nil"/>
            </w:tcBorders>
            <w:vAlign w:val="center"/>
          </w:tcPr>
          <w:p>
            <w:pPr>
              <w:pStyle w:val="13"/>
              <w:spacing w:before="69"/>
              <w:ind w:left="0" w:leftChars="0" w:right="369" w:rightChars="0"/>
              <w:jc w:val="right"/>
              <w:rPr>
                <w:rFonts w:hint="eastAsia" w:ascii="Times New Roman" w:hAnsi="宋体" w:eastAsia="宋体" w:cs="宋体"/>
                <w:sz w:val="21"/>
                <w:szCs w:val="22"/>
                <w:lang w:val="zh-CN" w:eastAsia="zh-CN" w:bidi="zh-CN"/>
              </w:rPr>
            </w:pPr>
            <w:r>
              <w:rPr>
                <w:rFonts w:hint="eastAsia" w:ascii="Times New Roman"/>
                <w:sz w:val="21"/>
                <w:lang w:val="en-US" w:eastAsia="zh-CN"/>
              </w:rPr>
              <w:t>3</w:t>
            </w:r>
          </w:p>
        </w:tc>
        <w:tc>
          <w:tcPr>
            <w:tcW w:w="696" w:type="dxa"/>
            <w:vMerge w:val="continue"/>
            <w:tcBorders>
              <w:tl2br w:val="nil"/>
              <w:tr2bl w:val="nil"/>
            </w:tcBorders>
          </w:tcPr>
          <w:p>
            <w:pPr>
              <w:pStyle w:val="13"/>
              <w:spacing w:before="58"/>
              <w:ind w:left="115" w:leftChars="0" w:right="0" w:rightChars="0"/>
              <w:jc w:val="center"/>
              <w:rPr>
                <w:sz w:val="21"/>
              </w:rPr>
            </w:pPr>
          </w:p>
        </w:tc>
        <w:tc>
          <w:tcPr>
            <w:tcW w:w="2156" w:type="dxa"/>
            <w:tcBorders>
              <w:tl2br w:val="nil"/>
              <w:tr2bl w:val="nil"/>
            </w:tcBorders>
            <w:vAlign w:val="center"/>
          </w:tcPr>
          <w:p>
            <w:pPr>
              <w:pStyle w:val="13"/>
              <w:spacing w:before="58"/>
              <w:ind w:left="115" w:leftChars="0" w:right="0" w:rightChars="0"/>
              <w:jc w:val="center"/>
              <w:rPr>
                <w:sz w:val="21"/>
                <w:lang w:val="zh-CN" w:eastAsia="zh-CN"/>
              </w:rPr>
            </w:pPr>
            <w:r>
              <w:rPr>
                <w:rFonts w:hint="eastAsia"/>
                <w:sz w:val="21"/>
                <w:lang w:val="en-US" w:eastAsia="zh-CN"/>
              </w:rPr>
              <w:t xml:space="preserve"> </w:t>
            </w:r>
            <w:r>
              <w:rPr>
                <w:sz w:val="21"/>
              </w:rPr>
              <w:t>回转工作台</w:t>
            </w:r>
          </w:p>
        </w:tc>
        <w:tc>
          <w:tcPr>
            <w:tcW w:w="3956" w:type="dxa"/>
            <w:tcBorders>
              <w:tl2br w:val="nil"/>
              <w:tr2bl w:val="nil"/>
            </w:tcBorders>
            <w:vAlign w:val="center"/>
          </w:tcPr>
          <w:p>
            <w:pPr>
              <w:pStyle w:val="13"/>
              <w:spacing w:before="65"/>
              <w:ind w:left="115" w:leftChars="0" w:right="0" w:rightChars="0"/>
              <w:jc w:val="both"/>
              <w:rPr>
                <w:rFonts w:ascii="Times New Roman" w:hAnsi="Times New Roman" w:eastAsia="Times New Roman" w:cs="宋体"/>
                <w:sz w:val="21"/>
                <w:szCs w:val="22"/>
                <w:lang w:val="zh-CN" w:eastAsia="zh-CN" w:bidi="zh-CN"/>
              </w:rPr>
            </w:pPr>
            <w:r>
              <w:rPr>
                <w:sz w:val="21"/>
              </w:rPr>
              <w:t>直径</w:t>
            </w:r>
            <w:r>
              <w:rPr>
                <w:rFonts w:ascii="Arial" w:hAnsi="Arial" w:eastAsia="Arial"/>
                <w:sz w:val="21"/>
              </w:rPr>
              <w:t xml:space="preserve">Φ </w:t>
            </w:r>
            <w:r>
              <w:rPr>
                <w:rFonts w:ascii="Times New Roman" w:hAnsi="Times New Roman" w:eastAsia="Times New Roman"/>
                <w:sz w:val="21"/>
              </w:rPr>
              <w:t>250</w:t>
            </w:r>
          </w:p>
        </w:tc>
        <w:tc>
          <w:tcPr>
            <w:tcW w:w="1133" w:type="dxa"/>
            <w:vMerge w:val="continue"/>
            <w:tcBorders>
              <w:tl2br w:val="nil"/>
              <w:tr2bl w:val="nil"/>
            </w:tcBorders>
          </w:tcPr>
          <w:p>
            <w:pPr>
              <w:rPr>
                <w:strike w:val="0"/>
                <w:dstrike w:val="0"/>
                <w:color w:val="auto"/>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atLeast"/>
        </w:trPr>
        <w:tc>
          <w:tcPr>
            <w:tcW w:w="816" w:type="dxa"/>
            <w:tcBorders>
              <w:tl2br w:val="nil"/>
              <w:tr2bl w:val="nil"/>
            </w:tcBorders>
            <w:vAlign w:val="center"/>
          </w:tcPr>
          <w:p>
            <w:pPr>
              <w:pStyle w:val="13"/>
              <w:spacing w:before="70"/>
              <w:ind w:left="0" w:leftChars="0" w:right="369" w:rightChars="0"/>
              <w:jc w:val="right"/>
              <w:rPr>
                <w:rFonts w:hint="eastAsia" w:ascii="Times New Roman" w:hAnsi="宋体" w:eastAsia="宋体" w:cs="宋体"/>
                <w:sz w:val="21"/>
                <w:szCs w:val="22"/>
                <w:lang w:val="zh-CN" w:eastAsia="zh-CN" w:bidi="zh-CN"/>
              </w:rPr>
            </w:pPr>
            <w:r>
              <w:rPr>
                <w:rFonts w:hint="eastAsia" w:ascii="Times New Roman"/>
                <w:sz w:val="21"/>
                <w:lang w:val="en-US" w:eastAsia="zh-CN"/>
              </w:rPr>
              <w:t>4</w:t>
            </w:r>
          </w:p>
        </w:tc>
        <w:tc>
          <w:tcPr>
            <w:tcW w:w="696" w:type="dxa"/>
            <w:vMerge w:val="continue"/>
            <w:tcBorders>
              <w:tl2br w:val="nil"/>
              <w:tr2bl w:val="nil"/>
            </w:tcBorders>
          </w:tcPr>
          <w:p>
            <w:pPr>
              <w:pStyle w:val="13"/>
              <w:spacing w:before="58"/>
              <w:ind w:left="115" w:leftChars="0" w:right="0" w:rightChars="0"/>
              <w:jc w:val="center"/>
              <w:rPr>
                <w:sz w:val="21"/>
              </w:rPr>
            </w:pPr>
          </w:p>
        </w:tc>
        <w:tc>
          <w:tcPr>
            <w:tcW w:w="2156" w:type="dxa"/>
            <w:tcBorders>
              <w:tl2br w:val="nil"/>
              <w:tr2bl w:val="nil"/>
            </w:tcBorders>
            <w:vAlign w:val="top"/>
          </w:tcPr>
          <w:p>
            <w:pPr>
              <w:pStyle w:val="13"/>
              <w:spacing w:before="58"/>
              <w:ind w:left="115" w:leftChars="0" w:right="0" w:rightChars="0"/>
              <w:jc w:val="center"/>
              <w:rPr>
                <w:sz w:val="21"/>
                <w:lang w:val="zh-CN" w:eastAsia="zh-CN"/>
              </w:rPr>
            </w:pPr>
            <w:r>
              <w:rPr>
                <w:sz w:val="21"/>
              </w:rPr>
              <w:t>橡胶锤</w:t>
            </w:r>
          </w:p>
        </w:tc>
        <w:tc>
          <w:tcPr>
            <w:tcW w:w="3956" w:type="dxa"/>
            <w:tcBorders>
              <w:tl2br w:val="nil"/>
              <w:tr2bl w:val="nil"/>
            </w:tcBorders>
            <w:vAlign w:val="top"/>
          </w:tcPr>
          <w:p>
            <w:pPr>
              <w:pStyle w:val="13"/>
              <w:ind w:left="0" w:leftChars="0" w:right="0" w:rightChars="0"/>
              <w:rPr>
                <w:rFonts w:ascii="Times New Roman" w:hAnsi="宋体" w:eastAsia="宋体" w:cs="宋体"/>
                <w:sz w:val="20"/>
                <w:szCs w:val="22"/>
                <w:lang w:val="zh-CN" w:eastAsia="zh-CN" w:bidi="zh-CN"/>
              </w:rPr>
            </w:pPr>
          </w:p>
        </w:tc>
        <w:tc>
          <w:tcPr>
            <w:tcW w:w="1133" w:type="dxa"/>
            <w:vMerge w:val="continue"/>
            <w:tcBorders>
              <w:tl2br w:val="nil"/>
              <w:tr2bl w:val="nil"/>
            </w:tcBorders>
          </w:tcPr>
          <w:p>
            <w:pPr>
              <w:rPr>
                <w:strike w:val="0"/>
                <w:dstrike w:val="0"/>
                <w:color w:val="auto"/>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trPr>
        <w:tc>
          <w:tcPr>
            <w:tcW w:w="816" w:type="dxa"/>
            <w:tcBorders>
              <w:tl2br w:val="nil"/>
              <w:tr2bl w:val="nil"/>
            </w:tcBorders>
            <w:vAlign w:val="center"/>
          </w:tcPr>
          <w:p>
            <w:pPr>
              <w:pStyle w:val="13"/>
              <w:spacing w:before="69"/>
              <w:ind w:left="0" w:leftChars="0" w:right="369" w:rightChars="0"/>
              <w:jc w:val="right"/>
              <w:rPr>
                <w:rFonts w:hint="eastAsia" w:ascii="Times New Roman" w:hAnsi="宋体" w:eastAsia="宋体" w:cs="宋体"/>
                <w:sz w:val="21"/>
                <w:szCs w:val="22"/>
                <w:lang w:val="zh-CN" w:eastAsia="zh-CN" w:bidi="zh-CN"/>
              </w:rPr>
            </w:pPr>
            <w:r>
              <w:rPr>
                <w:rFonts w:hint="eastAsia" w:ascii="Times New Roman"/>
                <w:sz w:val="21"/>
                <w:lang w:val="en-US" w:eastAsia="zh-CN"/>
              </w:rPr>
              <w:t>5</w:t>
            </w:r>
          </w:p>
        </w:tc>
        <w:tc>
          <w:tcPr>
            <w:tcW w:w="696" w:type="dxa"/>
            <w:vMerge w:val="continue"/>
            <w:tcBorders>
              <w:tl2br w:val="nil"/>
              <w:tr2bl w:val="nil"/>
            </w:tcBorders>
          </w:tcPr>
          <w:p>
            <w:pPr>
              <w:pStyle w:val="13"/>
              <w:spacing w:before="58"/>
              <w:ind w:left="115" w:leftChars="0" w:right="0" w:rightChars="0"/>
              <w:jc w:val="center"/>
              <w:rPr>
                <w:sz w:val="21"/>
              </w:rPr>
            </w:pPr>
          </w:p>
        </w:tc>
        <w:tc>
          <w:tcPr>
            <w:tcW w:w="2156" w:type="dxa"/>
            <w:tcBorders>
              <w:tl2br w:val="nil"/>
              <w:tr2bl w:val="nil"/>
            </w:tcBorders>
            <w:vAlign w:val="top"/>
          </w:tcPr>
          <w:p>
            <w:pPr>
              <w:pStyle w:val="13"/>
              <w:spacing w:before="58"/>
              <w:ind w:left="115" w:leftChars="0" w:right="0" w:rightChars="0"/>
              <w:jc w:val="center"/>
              <w:rPr>
                <w:sz w:val="21"/>
                <w:lang w:val="zh-CN" w:eastAsia="zh-CN"/>
              </w:rPr>
            </w:pPr>
            <w:r>
              <w:rPr>
                <w:sz w:val="21"/>
              </w:rPr>
              <w:t>刷子</w:t>
            </w:r>
          </w:p>
        </w:tc>
        <w:tc>
          <w:tcPr>
            <w:tcW w:w="3956" w:type="dxa"/>
            <w:tcBorders>
              <w:tl2br w:val="nil"/>
              <w:tr2bl w:val="nil"/>
            </w:tcBorders>
            <w:vAlign w:val="top"/>
          </w:tcPr>
          <w:p>
            <w:pPr>
              <w:pStyle w:val="13"/>
              <w:spacing w:before="70"/>
              <w:ind w:left="114" w:leftChars="0" w:right="0" w:rightChars="0"/>
              <w:rPr>
                <w:rFonts w:ascii="Times New Roman" w:hAnsi="宋体" w:eastAsia="宋体" w:cs="宋体"/>
                <w:sz w:val="21"/>
                <w:szCs w:val="22"/>
                <w:lang w:val="zh-CN" w:eastAsia="zh-CN" w:bidi="zh-CN"/>
              </w:rPr>
            </w:pPr>
            <w:r>
              <w:rPr>
                <w:rFonts w:ascii="Times New Roman"/>
                <w:sz w:val="21"/>
              </w:rPr>
              <w:t>4*100mm</w:t>
            </w:r>
          </w:p>
        </w:tc>
        <w:tc>
          <w:tcPr>
            <w:tcW w:w="1133" w:type="dxa"/>
            <w:vMerge w:val="continue"/>
            <w:tcBorders>
              <w:tl2br w:val="nil"/>
              <w:tr2bl w:val="nil"/>
            </w:tcBorders>
          </w:tcPr>
          <w:p>
            <w:pPr>
              <w:rPr>
                <w:strike w:val="0"/>
                <w:dstrike w:val="0"/>
                <w:color w:val="auto"/>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816" w:type="dxa"/>
            <w:tcBorders>
              <w:tl2br w:val="nil"/>
              <w:tr2bl w:val="nil"/>
            </w:tcBorders>
            <w:vAlign w:val="center"/>
          </w:tcPr>
          <w:p>
            <w:pPr>
              <w:pStyle w:val="13"/>
              <w:spacing w:before="69"/>
              <w:ind w:left="0" w:leftChars="0" w:right="369" w:rightChars="0"/>
              <w:jc w:val="right"/>
              <w:rPr>
                <w:rFonts w:hint="eastAsia" w:ascii="Times New Roman" w:hAnsi="宋体" w:eastAsia="宋体" w:cs="宋体"/>
                <w:sz w:val="21"/>
                <w:szCs w:val="22"/>
                <w:lang w:val="zh-CN" w:eastAsia="zh-CN" w:bidi="zh-CN"/>
              </w:rPr>
            </w:pPr>
            <w:r>
              <w:rPr>
                <w:rFonts w:hint="eastAsia" w:ascii="Times New Roman"/>
                <w:sz w:val="21"/>
                <w:lang w:val="en-US" w:eastAsia="zh-CN"/>
              </w:rPr>
              <w:t>6</w:t>
            </w:r>
          </w:p>
        </w:tc>
        <w:tc>
          <w:tcPr>
            <w:tcW w:w="696" w:type="dxa"/>
            <w:vMerge w:val="continue"/>
            <w:tcBorders>
              <w:tl2br w:val="nil"/>
              <w:tr2bl w:val="nil"/>
            </w:tcBorders>
          </w:tcPr>
          <w:p>
            <w:pPr>
              <w:pStyle w:val="13"/>
              <w:spacing w:before="58"/>
              <w:ind w:left="115" w:leftChars="0" w:right="0" w:rightChars="0"/>
              <w:jc w:val="center"/>
              <w:rPr>
                <w:sz w:val="21"/>
              </w:rPr>
            </w:pPr>
          </w:p>
        </w:tc>
        <w:tc>
          <w:tcPr>
            <w:tcW w:w="2156" w:type="dxa"/>
            <w:tcBorders>
              <w:tl2br w:val="nil"/>
              <w:tr2bl w:val="nil"/>
            </w:tcBorders>
            <w:vAlign w:val="top"/>
          </w:tcPr>
          <w:p>
            <w:pPr>
              <w:pStyle w:val="13"/>
              <w:spacing w:before="58"/>
              <w:ind w:left="115" w:leftChars="0" w:right="0" w:rightChars="0"/>
              <w:jc w:val="center"/>
              <w:rPr>
                <w:sz w:val="21"/>
                <w:lang w:val="zh-CN" w:eastAsia="zh-CN"/>
              </w:rPr>
            </w:pPr>
            <w:r>
              <w:rPr>
                <w:sz w:val="21"/>
              </w:rPr>
              <w:t>内六角匙</w:t>
            </w:r>
          </w:p>
        </w:tc>
        <w:tc>
          <w:tcPr>
            <w:tcW w:w="3956" w:type="dxa"/>
            <w:tcBorders>
              <w:tl2br w:val="nil"/>
              <w:tr2bl w:val="nil"/>
            </w:tcBorders>
            <w:vAlign w:val="top"/>
          </w:tcPr>
          <w:p>
            <w:pPr>
              <w:pStyle w:val="13"/>
              <w:spacing w:before="58"/>
              <w:ind w:left="114" w:leftChars="0" w:right="0" w:rightChars="0"/>
              <w:rPr>
                <w:rFonts w:ascii="宋体" w:hAnsi="宋体" w:eastAsia="宋体" w:cs="宋体"/>
                <w:strike w:val="0"/>
                <w:dstrike w:val="0"/>
                <w:color w:val="auto"/>
                <w:sz w:val="21"/>
                <w:szCs w:val="22"/>
                <w:lang w:val="zh-CN" w:eastAsia="zh-CN" w:bidi="zh-CN"/>
              </w:rPr>
            </w:pPr>
            <w:r>
              <w:rPr>
                <w:strike w:val="0"/>
                <w:dstrike w:val="0"/>
                <w:color w:val="auto"/>
                <w:sz w:val="21"/>
              </w:rPr>
              <w:t>整套</w:t>
            </w:r>
          </w:p>
        </w:tc>
        <w:tc>
          <w:tcPr>
            <w:tcW w:w="1133" w:type="dxa"/>
            <w:vMerge w:val="continue"/>
            <w:tcBorders>
              <w:tl2br w:val="nil"/>
              <w:tr2bl w:val="nil"/>
            </w:tcBorders>
          </w:tcPr>
          <w:p>
            <w:pPr>
              <w:rPr>
                <w:strike w:val="0"/>
                <w:dstrike w:val="0"/>
                <w:color w:val="auto"/>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816" w:type="dxa"/>
            <w:tcBorders>
              <w:tl2br w:val="nil"/>
              <w:tr2bl w:val="nil"/>
            </w:tcBorders>
            <w:vAlign w:val="center"/>
          </w:tcPr>
          <w:p>
            <w:pPr>
              <w:pStyle w:val="13"/>
              <w:spacing w:before="69"/>
              <w:ind w:left="0" w:leftChars="0" w:right="369" w:rightChars="0"/>
              <w:jc w:val="right"/>
              <w:rPr>
                <w:rFonts w:hint="eastAsia" w:ascii="Times New Roman" w:hAnsi="宋体" w:eastAsia="宋体" w:cs="宋体"/>
                <w:sz w:val="21"/>
                <w:szCs w:val="22"/>
                <w:lang w:val="zh-CN" w:eastAsia="zh-CN" w:bidi="zh-CN"/>
              </w:rPr>
            </w:pPr>
            <w:r>
              <w:rPr>
                <w:rFonts w:hint="eastAsia" w:ascii="Times New Roman"/>
                <w:sz w:val="21"/>
                <w:lang w:val="en-US" w:eastAsia="zh-CN"/>
              </w:rPr>
              <w:t>7</w:t>
            </w:r>
          </w:p>
        </w:tc>
        <w:tc>
          <w:tcPr>
            <w:tcW w:w="696" w:type="dxa"/>
            <w:vMerge w:val="continue"/>
            <w:tcBorders>
              <w:tl2br w:val="nil"/>
              <w:tr2bl w:val="nil"/>
            </w:tcBorders>
          </w:tcPr>
          <w:p>
            <w:pPr>
              <w:pStyle w:val="13"/>
              <w:spacing w:before="58"/>
              <w:ind w:left="115" w:leftChars="0" w:right="0" w:rightChars="0"/>
              <w:jc w:val="center"/>
              <w:rPr>
                <w:sz w:val="21"/>
              </w:rPr>
            </w:pPr>
          </w:p>
        </w:tc>
        <w:tc>
          <w:tcPr>
            <w:tcW w:w="2156" w:type="dxa"/>
            <w:tcBorders>
              <w:tl2br w:val="nil"/>
              <w:tr2bl w:val="nil"/>
            </w:tcBorders>
            <w:vAlign w:val="top"/>
          </w:tcPr>
          <w:p>
            <w:pPr>
              <w:pStyle w:val="13"/>
              <w:spacing w:before="58"/>
              <w:ind w:left="115" w:leftChars="0" w:right="0" w:rightChars="0"/>
              <w:jc w:val="center"/>
              <w:rPr>
                <w:sz w:val="21"/>
                <w:lang w:val="zh-CN" w:eastAsia="zh-CN"/>
              </w:rPr>
            </w:pPr>
            <w:r>
              <w:rPr>
                <w:sz w:val="21"/>
              </w:rPr>
              <w:t>BT</w:t>
            </w:r>
            <w:r>
              <w:rPr>
                <w:rFonts w:hint="eastAsia"/>
                <w:sz w:val="21"/>
                <w:lang w:val="en-US" w:eastAsia="zh-CN"/>
              </w:rPr>
              <w:t>3</w:t>
            </w:r>
            <w:r>
              <w:rPr>
                <w:sz w:val="21"/>
              </w:rPr>
              <w:t>0 刀柄</w:t>
            </w:r>
          </w:p>
        </w:tc>
        <w:tc>
          <w:tcPr>
            <w:tcW w:w="3956" w:type="dxa"/>
            <w:tcBorders>
              <w:tl2br w:val="nil"/>
              <w:tr2bl w:val="nil"/>
            </w:tcBorders>
            <w:vAlign w:val="top"/>
          </w:tcPr>
          <w:p>
            <w:pPr>
              <w:pStyle w:val="13"/>
              <w:ind w:left="0" w:leftChars="0" w:right="0" w:rightChars="0" w:firstLine="200" w:firstLineChars="100"/>
              <w:rPr>
                <w:rFonts w:hint="eastAsia" w:ascii="Times New Roman" w:hAnsi="宋体" w:eastAsia="宋体" w:cs="宋体"/>
                <w:sz w:val="20"/>
                <w:szCs w:val="22"/>
                <w:lang w:val="zh-CN" w:eastAsia="zh-CN" w:bidi="zh-CN"/>
              </w:rPr>
            </w:pPr>
            <w:r>
              <w:rPr>
                <w:rFonts w:hint="eastAsia" w:ascii="Times New Roman"/>
                <w:sz w:val="20"/>
                <w:lang w:val="en-US" w:eastAsia="zh-CN"/>
              </w:rPr>
              <w:t>4</w:t>
            </w:r>
          </w:p>
        </w:tc>
        <w:tc>
          <w:tcPr>
            <w:tcW w:w="1133" w:type="dxa"/>
            <w:vMerge w:val="continue"/>
            <w:tcBorders>
              <w:tl2br w:val="nil"/>
              <w:tr2bl w:val="nil"/>
            </w:tcBorders>
          </w:tcPr>
          <w:p>
            <w:pPr>
              <w:rPr>
                <w:strike w:val="0"/>
                <w:dstrike w:val="0"/>
                <w:color w:val="auto"/>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 w:hRule="atLeast"/>
        </w:trPr>
        <w:tc>
          <w:tcPr>
            <w:tcW w:w="816" w:type="dxa"/>
            <w:tcBorders>
              <w:tl2br w:val="nil"/>
              <w:tr2bl w:val="nil"/>
            </w:tcBorders>
            <w:vAlign w:val="center"/>
          </w:tcPr>
          <w:p>
            <w:pPr>
              <w:pStyle w:val="13"/>
              <w:spacing w:before="69"/>
              <w:ind w:left="0" w:leftChars="0" w:right="369" w:rightChars="0"/>
              <w:jc w:val="right"/>
              <w:rPr>
                <w:rFonts w:hint="eastAsia" w:ascii="Times New Roman" w:hAnsi="宋体" w:eastAsia="宋体" w:cs="宋体"/>
                <w:sz w:val="21"/>
                <w:szCs w:val="22"/>
                <w:lang w:val="zh-CN" w:eastAsia="zh-CN" w:bidi="zh-CN"/>
              </w:rPr>
            </w:pPr>
            <w:r>
              <w:rPr>
                <w:rFonts w:hint="eastAsia" w:ascii="Times New Roman"/>
                <w:sz w:val="21"/>
                <w:lang w:val="en-US" w:eastAsia="zh-CN"/>
              </w:rPr>
              <w:t>8</w:t>
            </w:r>
          </w:p>
        </w:tc>
        <w:tc>
          <w:tcPr>
            <w:tcW w:w="696" w:type="dxa"/>
            <w:vMerge w:val="continue"/>
            <w:tcBorders>
              <w:tl2br w:val="nil"/>
              <w:tr2bl w:val="nil"/>
            </w:tcBorders>
          </w:tcPr>
          <w:p>
            <w:pPr>
              <w:pStyle w:val="13"/>
              <w:spacing w:before="58"/>
              <w:ind w:left="115" w:leftChars="0" w:right="0" w:rightChars="0"/>
              <w:jc w:val="center"/>
              <w:rPr>
                <w:sz w:val="21"/>
              </w:rPr>
            </w:pPr>
          </w:p>
        </w:tc>
        <w:tc>
          <w:tcPr>
            <w:tcW w:w="2156" w:type="dxa"/>
            <w:tcBorders>
              <w:tl2br w:val="nil"/>
              <w:tr2bl w:val="nil"/>
            </w:tcBorders>
            <w:vAlign w:val="top"/>
          </w:tcPr>
          <w:p>
            <w:pPr>
              <w:pStyle w:val="13"/>
              <w:spacing w:before="58"/>
              <w:ind w:left="115" w:leftChars="0" w:right="0" w:rightChars="0"/>
              <w:jc w:val="center"/>
              <w:rPr>
                <w:sz w:val="21"/>
                <w:lang w:val="zh-CN" w:eastAsia="zh-CN"/>
              </w:rPr>
            </w:pPr>
            <w:r>
              <w:rPr>
                <w:sz w:val="21"/>
              </w:rPr>
              <w:t>弹簧夹头</w:t>
            </w:r>
          </w:p>
        </w:tc>
        <w:tc>
          <w:tcPr>
            <w:tcW w:w="3956" w:type="dxa"/>
            <w:tcBorders>
              <w:tl2br w:val="nil"/>
              <w:tr2bl w:val="nil"/>
            </w:tcBorders>
            <w:vAlign w:val="top"/>
          </w:tcPr>
          <w:p>
            <w:pPr>
              <w:pStyle w:val="13"/>
              <w:spacing w:before="58"/>
              <w:ind w:left="114" w:leftChars="0" w:right="0" w:rightChars="0"/>
              <w:rPr>
                <w:rFonts w:hint="eastAsia" w:ascii="Times New Roman" w:hAnsi="Times New Roman" w:eastAsia="Times New Roman" w:cs="宋体"/>
                <w:sz w:val="21"/>
                <w:szCs w:val="22"/>
                <w:lang w:val="zh-CN" w:eastAsia="zh-CN" w:bidi="zh-CN"/>
              </w:rPr>
            </w:pPr>
            <w:r>
              <w:rPr>
                <w:rFonts w:ascii="Arial" w:hAnsi="Arial" w:eastAsia="Arial"/>
                <w:sz w:val="21"/>
              </w:rPr>
              <w:t xml:space="preserve">Φ </w:t>
            </w:r>
            <w:r>
              <w:rPr>
                <w:rFonts w:ascii="Times New Roman" w:hAnsi="Times New Roman" w:eastAsia="Times New Roman"/>
                <w:position w:val="1"/>
                <w:sz w:val="21"/>
              </w:rPr>
              <w:t>2</w:t>
            </w:r>
            <w:r>
              <w:rPr>
                <w:sz w:val="21"/>
              </w:rPr>
              <w:t>、</w:t>
            </w:r>
            <w:r>
              <w:rPr>
                <w:rFonts w:ascii="Arial" w:hAnsi="Arial" w:eastAsia="Arial"/>
                <w:sz w:val="21"/>
              </w:rPr>
              <w:t xml:space="preserve">Φ </w:t>
            </w:r>
            <w:r>
              <w:rPr>
                <w:rFonts w:ascii="Times New Roman" w:hAnsi="Times New Roman" w:eastAsia="Times New Roman"/>
                <w:position w:val="1"/>
                <w:sz w:val="21"/>
              </w:rPr>
              <w:t>4</w:t>
            </w:r>
            <w:r>
              <w:rPr>
                <w:sz w:val="21"/>
              </w:rPr>
              <w:t>、</w:t>
            </w:r>
            <w:r>
              <w:rPr>
                <w:rFonts w:ascii="Arial" w:hAnsi="Arial" w:eastAsia="Arial"/>
                <w:sz w:val="21"/>
              </w:rPr>
              <w:t xml:space="preserve">Φ </w:t>
            </w:r>
            <w:r>
              <w:rPr>
                <w:rFonts w:ascii="Times New Roman" w:hAnsi="Times New Roman" w:eastAsia="Times New Roman"/>
                <w:position w:val="1"/>
                <w:sz w:val="21"/>
              </w:rPr>
              <w:t>6</w:t>
            </w:r>
            <w:r>
              <w:rPr>
                <w:sz w:val="21"/>
              </w:rPr>
              <w:t>、</w:t>
            </w:r>
            <w:r>
              <w:rPr>
                <w:rFonts w:ascii="Arial" w:hAnsi="Arial" w:eastAsia="Arial"/>
                <w:sz w:val="21"/>
              </w:rPr>
              <w:t xml:space="preserve">Φ </w:t>
            </w:r>
            <w:r>
              <w:rPr>
                <w:rFonts w:ascii="Times New Roman" w:hAnsi="Times New Roman" w:eastAsia="Times New Roman"/>
                <w:position w:val="1"/>
                <w:sz w:val="21"/>
              </w:rPr>
              <w:t>8</w:t>
            </w:r>
            <w:r>
              <w:rPr>
                <w:sz w:val="21"/>
              </w:rPr>
              <w:t>、</w:t>
            </w:r>
            <w:r>
              <w:rPr>
                <w:rFonts w:ascii="Arial" w:hAnsi="Arial" w:eastAsia="Arial"/>
                <w:sz w:val="21"/>
              </w:rPr>
              <w:t xml:space="preserve">Φ </w:t>
            </w:r>
            <w:r>
              <w:rPr>
                <w:rFonts w:ascii="Times New Roman" w:hAnsi="Times New Roman" w:eastAsia="Times New Roman"/>
                <w:position w:val="1"/>
                <w:sz w:val="21"/>
              </w:rPr>
              <w:t>10</w:t>
            </w:r>
          </w:p>
        </w:tc>
        <w:tc>
          <w:tcPr>
            <w:tcW w:w="1133" w:type="dxa"/>
            <w:vMerge w:val="continue"/>
            <w:tcBorders>
              <w:tl2br w:val="nil"/>
              <w:tr2bl w:val="nil"/>
            </w:tcBorders>
            <w:vAlign w:val="top"/>
          </w:tcPr>
          <w:p>
            <w:pPr>
              <w:pStyle w:val="13"/>
              <w:spacing w:before="22"/>
              <w:ind w:left="115" w:leftChars="0" w:right="0" w:rightChars="0"/>
              <w:rPr>
                <w:rFonts w:ascii="宋体" w:hAnsi="宋体" w:eastAsia="宋体" w:cs="宋体"/>
                <w:sz w:val="21"/>
                <w:szCs w:val="22"/>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816" w:type="dxa"/>
            <w:tcBorders>
              <w:tl2br w:val="nil"/>
              <w:tr2bl w:val="nil"/>
            </w:tcBorders>
            <w:vAlign w:val="center"/>
          </w:tcPr>
          <w:p>
            <w:pPr>
              <w:pStyle w:val="13"/>
              <w:spacing w:before="69"/>
              <w:ind w:right="369" w:rightChars="0"/>
              <w:jc w:val="right"/>
              <w:rPr>
                <w:rFonts w:hint="eastAsia" w:ascii="Times New Roman" w:eastAsia="宋体"/>
                <w:sz w:val="21"/>
                <w:lang w:eastAsia="zh-CN"/>
              </w:rPr>
            </w:pPr>
            <w:r>
              <w:rPr>
                <w:rFonts w:hint="eastAsia" w:ascii="Times New Roman"/>
                <w:sz w:val="21"/>
                <w:lang w:val="en-US" w:eastAsia="zh-CN"/>
              </w:rPr>
              <w:t>9</w:t>
            </w:r>
          </w:p>
        </w:tc>
        <w:tc>
          <w:tcPr>
            <w:tcW w:w="696" w:type="dxa"/>
            <w:vMerge w:val="continue"/>
            <w:tcBorders>
              <w:tl2br w:val="nil"/>
              <w:tr2bl w:val="nil"/>
            </w:tcBorders>
          </w:tcPr>
          <w:p>
            <w:pPr>
              <w:pStyle w:val="13"/>
              <w:spacing w:before="58"/>
              <w:ind w:left="115" w:leftChars="0" w:right="0" w:rightChars="0"/>
              <w:jc w:val="center"/>
              <w:rPr>
                <w:sz w:val="21"/>
              </w:rPr>
            </w:pPr>
          </w:p>
        </w:tc>
        <w:tc>
          <w:tcPr>
            <w:tcW w:w="2156" w:type="dxa"/>
            <w:tcBorders>
              <w:tl2br w:val="nil"/>
              <w:tr2bl w:val="nil"/>
            </w:tcBorders>
            <w:vAlign w:val="top"/>
          </w:tcPr>
          <w:p>
            <w:pPr>
              <w:pStyle w:val="13"/>
              <w:spacing w:before="58"/>
              <w:ind w:left="115" w:leftChars="0" w:right="0" w:rightChars="0"/>
              <w:jc w:val="center"/>
              <w:rPr>
                <w:sz w:val="21"/>
                <w:lang w:val="zh-CN" w:eastAsia="zh-CN"/>
              </w:rPr>
            </w:pPr>
            <w:r>
              <w:rPr>
                <w:sz w:val="21"/>
              </w:rPr>
              <w:t>工具车</w:t>
            </w:r>
          </w:p>
        </w:tc>
        <w:tc>
          <w:tcPr>
            <w:tcW w:w="3956" w:type="dxa"/>
            <w:tcBorders>
              <w:tl2br w:val="nil"/>
              <w:tr2bl w:val="nil"/>
            </w:tcBorders>
            <w:vAlign w:val="top"/>
          </w:tcPr>
          <w:p>
            <w:pPr>
              <w:pStyle w:val="13"/>
              <w:ind w:left="0" w:leftChars="0" w:right="0" w:rightChars="0"/>
              <w:rPr>
                <w:rFonts w:ascii="Times New Roman" w:hAnsi="宋体" w:eastAsia="宋体" w:cs="宋体"/>
                <w:sz w:val="20"/>
                <w:szCs w:val="22"/>
                <w:lang w:val="zh-CN" w:eastAsia="zh-CN" w:bidi="zh-CN"/>
              </w:rPr>
            </w:pPr>
          </w:p>
        </w:tc>
        <w:tc>
          <w:tcPr>
            <w:tcW w:w="1133" w:type="dxa"/>
            <w:vMerge w:val="continue"/>
            <w:tcBorders>
              <w:tl2br w:val="nil"/>
              <w:tr2bl w:val="nil"/>
            </w:tcBorders>
          </w:tcPr>
          <w:p>
            <w:pPr>
              <w:pStyle w:val="13"/>
              <w:spacing w:before="15"/>
              <w:ind w:left="153"/>
              <w:rPr>
                <w:sz w:val="21"/>
              </w:rPr>
            </w:pPr>
          </w:p>
        </w:tc>
      </w:tr>
    </w:tbl>
    <w:p>
      <w:pPr>
        <w:pStyle w:val="4"/>
        <w:tabs>
          <w:tab w:val="left" w:pos="3990"/>
        </w:tabs>
        <w:spacing w:after="21" w:line="269" w:lineRule="exact"/>
        <w:ind w:left="3412"/>
      </w:pPr>
      <w:r>
        <w:t>表</w:t>
      </w:r>
      <w:r>
        <w:rPr>
          <w:spacing w:val="-53"/>
        </w:rPr>
        <w:t xml:space="preserve"> </w:t>
      </w:r>
      <w:r>
        <w:rPr>
          <w:rFonts w:ascii="Times New Roman" w:eastAsia="Times New Roman"/>
        </w:rPr>
        <w:t>6</w:t>
      </w:r>
      <w:r>
        <w:rPr>
          <w:rFonts w:ascii="Times New Roman" w:eastAsia="Times New Roman"/>
        </w:rPr>
        <w:tab/>
      </w:r>
      <w:r>
        <w:t>赛场夹</w:t>
      </w:r>
      <w:r>
        <w:rPr>
          <w:spacing w:val="-3"/>
        </w:rPr>
        <w:t>具</w:t>
      </w:r>
      <w:r>
        <w:t>、</w:t>
      </w:r>
      <w:r>
        <w:rPr>
          <w:spacing w:val="-3"/>
        </w:rPr>
        <w:t>工</w:t>
      </w:r>
      <w:r>
        <w:t>具</w:t>
      </w:r>
      <w:r>
        <w:rPr>
          <w:spacing w:val="-3"/>
        </w:rPr>
        <w:t>、</w:t>
      </w:r>
      <w:r>
        <w:t>刀具</w:t>
      </w:r>
      <w:r>
        <w:rPr>
          <w:spacing w:val="-3"/>
        </w:rPr>
        <w:t>清</w:t>
      </w:r>
      <w:r>
        <w:t>单</w:t>
      </w:r>
    </w:p>
    <w:p>
      <w:pPr>
        <w:pStyle w:val="4"/>
        <w:tabs>
          <w:tab w:val="left" w:pos="3990"/>
        </w:tabs>
        <w:spacing w:after="21" w:line="269" w:lineRule="exact"/>
        <w:ind w:left="3412"/>
      </w:pPr>
    </w:p>
    <w:p>
      <w:pPr>
        <w:pStyle w:val="2"/>
        <w:numPr>
          <w:ilvl w:val="1"/>
          <w:numId w:val="1"/>
        </w:numPr>
        <w:tabs>
          <w:tab w:val="left" w:pos="1094"/>
        </w:tabs>
        <w:spacing w:before="67" w:after="0" w:line="240" w:lineRule="auto"/>
        <w:ind w:left="1093" w:right="0" w:hanging="534"/>
        <w:jc w:val="left"/>
        <w:outlineLvl w:val="1"/>
        <w:rPr>
          <w:rFonts w:ascii="Cambria" w:eastAsia="Cambria"/>
        </w:rPr>
      </w:pPr>
      <w:bookmarkStart w:id="100" w:name="_bookmark25"/>
      <w:bookmarkEnd w:id="100"/>
      <w:bookmarkStart w:id="101" w:name="_bookmark25"/>
      <w:bookmarkEnd w:id="101"/>
      <w:bookmarkStart w:id="102" w:name="_Toc20520"/>
      <w:bookmarkStart w:id="103" w:name="_Toc28666"/>
      <w:r>
        <w:t>赛场设备提供给选手的耗材</w:t>
      </w:r>
      <w:bookmarkEnd w:id="102"/>
      <w:bookmarkEnd w:id="103"/>
    </w:p>
    <w:p>
      <w:pPr>
        <w:pStyle w:val="4"/>
        <w:spacing w:before="132"/>
        <w:ind w:left="987"/>
      </w:pPr>
      <w:r>
        <w:t xml:space="preserve">选拔赛赛场统一给选手提供表 </w:t>
      </w:r>
      <w:r>
        <w:rPr>
          <w:rFonts w:ascii="Times New Roman" w:eastAsia="Times New Roman"/>
        </w:rPr>
        <w:t xml:space="preserve">7 </w:t>
      </w:r>
      <w:r>
        <w:t>所列耗材，选手不得自带与赛场相同类型的耗材入赛</w:t>
      </w:r>
    </w:p>
    <w:p>
      <w:pPr>
        <w:pStyle w:val="4"/>
        <w:spacing w:before="42"/>
        <w:ind w:left="560"/>
      </w:pPr>
      <w:r>
        <w:t>场。</w:t>
      </w:r>
    </w:p>
    <w:p>
      <w:pPr>
        <w:pStyle w:val="4"/>
        <w:tabs>
          <w:tab w:val="left" w:pos="4377"/>
        </w:tabs>
        <w:spacing w:before="43" w:after="21"/>
        <w:ind w:left="3798"/>
      </w:pPr>
      <w:r>
        <w:t>表</w:t>
      </w:r>
      <w:r>
        <w:rPr>
          <w:spacing w:val="-53"/>
        </w:rPr>
        <w:t xml:space="preserve"> </w:t>
      </w:r>
      <w:r>
        <w:rPr>
          <w:rFonts w:ascii="Times New Roman" w:eastAsia="Times New Roman"/>
        </w:rPr>
        <w:t>7</w:t>
      </w:r>
      <w:r>
        <w:rPr>
          <w:rFonts w:ascii="Times New Roman" w:eastAsia="Times New Roman"/>
        </w:rPr>
        <w:tab/>
      </w:r>
      <w:r>
        <w:t>赛</w:t>
      </w:r>
      <w:r>
        <w:rPr>
          <w:spacing w:val="-3"/>
        </w:rPr>
        <w:t>场</w:t>
      </w:r>
      <w:r>
        <w:t>选</w:t>
      </w:r>
      <w:r>
        <w:rPr>
          <w:spacing w:val="-3"/>
        </w:rPr>
        <w:t>手</w:t>
      </w:r>
      <w:r>
        <w:t>耗</w:t>
      </w:r>
      <w:r>
        <w:rPr>
          <w:spacing w:val="-3"/>
        </w:rPr>
        <w:t>材</w:t>
      </w:r>
      <w:r>
        <w:t>清单</w:t>
      </w:r>
    </w:p>
    <w:tbl>
      <w:tblPr>
        <w:tblStyle w:val="9"/>
        <w:tblW w:w="0" w:type="auto"/>
        <w:tblInd w:w="4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30"/>
        <w:gridCol w:w="1843"/>
        <w:gridCol w:w="4395"/>
        <w:gridCol w:w="17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0" w:type="dxa"/>
            <w:tcBorders>
              <w:tl2br w:val="nil"/>
              <w:tr2bl w:val="nil"/>
            </w:tcBorders>
          </w:tcPr>
          <w:p>
            <w:pPr>
              <w:pStyle w:val="13"/>
              <w:spacing w:before="65"/>
              <w:ind w:left="205" w:right="154"/>
              <w:jc w:val="center"/>
              <w:rPr>
                <w:b/>
                <w:sz w:val="21"/>
              </w:rPr>
            </w:pPr>
            <w:r>
              <w:rPr>
                <w:b/>
                <w:sz w:val="21"/>
              </w:rPr>
              <w:t>序号</w:t>
            </w:r>
          </w:p>
        </w:tc>
        <w:tc>
          <w:tcPr>
            <w:tcW w:w="1843" w:type="dxa"/>
            <w:tcBorders>
              <w:tl2br w:val="nil"/>
              <w:tr2bl w:val="nil"/>
            </w:tcBorders>
          </w:tcPr>
          <w:p>
            <w:pPr>
              <w:pStyle w:val="13"/>
              <w:spacing w:before="65"/>
              <w:ind w:left="173" w:right="144"/>
              <w:jc w:val="center"/>
              <w:rPr>
                <w:b/>
                <w:sz w:val="21"/>
              </w:rPr>
            </w:pPr>
            <w:r>
              <w:rPr>
                <w:b/>
                <w:sz w:val="21"/>
              </w:rPr>
              <w:t>名称</w:t>
            </w:r>
          </w:p>
        </w:tc>
        <w:tc>
          <w:tcPr>
            <w:tcW w:w="4395" w:type="dxa"/>
            <w:tcBorders>
              <w:tl2br w:val="nil"/>
              <w:tr2bl w:val="nil"/>
            </w:tcBorders>
          </w:tcPr>
          <w:p>
            <w:pPr>
              <w:pStyle w:val="13"/>
              <w:spacing w:before="65"/>
              <w:ind w:left="1973" w:right="1945"/>
              <w:jc w:val="center"/>
              <w:rPr>
                <w:b/>
                <w:sz w:val="21"/>
              </w:rPr>
            </w:pPr>
            <w:r>
              <w:rPr>
                <w:b/>
                <w:sz w:val="21"/>
              </w:rPr>
              <w:t>型号</w:t>
            </w:r>
          </w:p>
        </w:tc>
        <w:tc>
          <w:tcPr>
            <w:tcW w:w="1740" w:type="dxa"/>
            <w:tcBorders>
              <w:tl2br w:val="nil"/>
              <w:tr2bl w:val="nil"/>
            </w:tcBorders>
            <w:vAlign w:val="center"/>
          </w:tcPr>
          <w:p>
            <w:pPr>
              <w:pStyle w:val="13"/>
              <w:spacing w:before="22"/>
              <w:ind w:left="645" w:right="624"/>
              <w:jc w:val="both"/>
              <w:rPr>
                <w:b/>
                <w:sz w:val="21"/>
              </w:rPr>
            </w:pPr>
            <w:r>
              <w:rPr>
                <w:b/>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0" w:type="dxa"/>
            <w:tcBorders>
              <w:tl2br w:val="nil"/>
              <w:tr2bl w:val="nil"/>
            </w:tcBorders>
            <w:vAlign w:val="center"/>
          </w:tcPr>
          <w:p>
            <w:pPr>
              <w:pStyle w:val="13"/>
              <w:spacing w:before="65"/>
              <w:ind w:left="50"/>
              <w:jc w:val="center"/>
              <w:rPr>
                <w:sz w:val="21"/>
              </w:rPr>
            </w:pPr>
            <w:r>
              <w:rPr>
                <w:w w:val="100"/>
                <w:sz w:val="21"/>
              </w:rPr>
              <w:t>1</w:t>
            </w:r>
          </w:p>
        </w:tc>
        <w:tc>
          <w:tcPr>
            <w:tcW w:w="1843" w:type="dxa"/>
            <w:tcBorders>
              <w:tl2br w:val="nil"/>
              <w:tr2bl w:val="nil"/>
            </w:tcBorders>
            <w:vAlign w:val="center"/>
          </w:tcPr>
          <w:p>
            <w:pPr>
              <w:pStyle w:val="13"/>
              <w:spacing w:before="66"/>
              <w:ind w:left="116"/>
              <w:jc w:val="center"/>
              <w:rPr>
                <w:rFonts w:hint="default"/>
                <w:sz w:val="21"/>
                <w:lang w:val="en-US" w:eastAsia="zh-CN"/>
              </w:rPr>
            </w:pPr>
            <w:r>
              <w:rPr>
                <w:rFonts w:hint="eastAsia"/>
                <w:sz w:val="21"/>
                <w:lang w:val="en-US" w:eastAsia="zh-CN"/>
              </w:rPr>
              <w:t>铝合金</w:t>
            </w:r>
          </w:p>
        </w:tc>
        <w:tc>
          <w:tcPr>
            <w:tcW w:w="4395" w:type="dxa"/>
            <w:tcBorders>
              <w:tl2br w:val="nil"/>
              <w:tr2bl w:val="nil"/>
            </w:tcBorders>
            <w:vAlign w:val="center"/>
          </w:tcPr>
          <w:p>
            <w:pPr>
              <w:pStyle w:val="13"/>
              <w:spacing w:before="66"/>
              <w:ind w:left="116"/>
              <w:jc w:val="center"/>
              <w:rPr>
                <w:rFonts w:hint="default"/>
                <w:sz w:val="21"/>
                <w:lang w:val="en-US" w:eastAsia="zh-CN"/>
              </w:rPr>
            </w:pPr>
            <w:r>
              <w:rPr>
                <w:rFonts w:hint="eastAsia"/>
                <w:sz w:val="21"/>
                <w:lang w:val="en-US" w:eastAsia="zh-CN"/>
              </w:rPr>
              <w:t>直径60mm</w:t>
            </w:r>
            <w:r>
              <w:rPr>
                <w:rFonts w:hint="default"/>
                <w:sz w:val="21"/>
                <w:lang w:val="en-US" w:eastAsia="zh-CN"/>
              </w:rPr>
              <w:t>×</w:t>
            </w:r>
            <w:r>
              <w:rPr>
                <w:rFonts w:hint="eastAsia"/>
                <w:sz w:val="21"/>
                <w:lang w:val="en-US" w:eastAsia="zh-CN"/>
              </w:rPr>
              <w:t>长80mm</w:t>
            </w:r>
          </w:p>
        </w:tc>
        <w:tc>
          <w:tcPr>
            <w:tcW w:w="1740" w:type="dxa"/>
            <w:tcBorders>
              <w:tl2br w:val="nil"/>
              <w:tr2bl w:val="nil"/>
            </w:tcBorders>
            <w:vAlign w:val="center"/>
          </w:tcPr>
          <w:p>
            <w:pPr>
              <w:pStyle w:val="13"/>
              <w:spacing w:before="66"/>
              <w:ind w:left="116"/>
              <w:jc w:val="center"/>
              <w:rPr>
                <w:rFonts w:hint="default"/>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830" w:type="dxa"/>
            <w:tcBorders>
              <w:tl2br w:val="nil"/>
              <w:tr2bl w:val="nil"/>
            </w:tcBorders>
            <w:vAlign w:val="center"/>
          </w:tcPr>
          <w:p>
            <w:pPr>
              <w:pStyle w:val="13"/>
              <w:spacing w:before="66"/>
              <w:ind w:left="50"/>
              <w:jc w:val="center"/>
              <w:rPr>
                <w:rFonts w:hint="eastAsia" w:eastAsia="宋体"/>
                <w:sz w:val="21"/>
                <w:lang w:eastAsia="zh-CN"/>
              </w:rPr>
            </w:pPr>
            <w:r>
              <w:rPr>
                <w:rFonts w:hint="eastAsia"/>
                <w:w w:val="100"/>
                <w:sz w:val="21"/>
                <w:lang w:val="en-US" w:eastAsia="zh-CN"/>
              </w:rPr>
              <w:t>2</w:t>
            </w:r>
          </w:p>
        </w:tc>
        <w:tc>
          <w:tcPr>
            <w:tcW w:w="1843" w:type="dxa"/>
            <w:tcBorders>
              <w:tl2br w:val="nil"/>
              <w:tr2bl w:val="nil"/>
            </w:tcBorders>
            <w:vAlign w:val="center"/>
          </w:tcPr>
          <w:p>
            <w:pPr>
              <w:pStyle w:val="13"/>
              <w:spacing w:before="66"/>
              <w:ind w:left="173" w:right="141"/>
              <w:jc w:val="center"/>
              <w:rPr>
                <w:sz w:val="21"/>
              </w:rPr>
            </w:pPr>
            <w:r>
              <w:rPr>
                <w:sz w:val="21"/>
              </w:rPr>
              <w:t>光敏树脂</w:t>
            </w:r>
          </w:p>
        </w:tc>
        <w:tc>
          <w:tcPr>
            <w:tcW w:w="4395" w:type="dxa"/>
            <w:tcBorders>
              <w:tl2br w:val="nil"/>
              <w:tr2bl w:val="nil"/>
            </w:tcBorders>
            <w:vAlign w:val="center"/>
          </w:tcPr>
          <w:p>
            <w:pPr>
              <w:pStyle w:val="13"/>
              <w:spacing w:before="66"/>
              <w:ind w:left="116"/>
              <w:jc w:val="center"/>
              <w:rPr>
                <w:sz w:val="21"/>
              </w:rPr>
            </w:pPr>
            <w:r>
              <w:rPr>
                <w:sz w:val="21"/>
              </w:rPr>
              <w:t>白色或透明</w:t>
            </w:r>
          </w:p>
        </w:tc>
        <w:tc>
          <w:tcPr>
            <w:tcW w:w="1740" w:type="dxa"/>
            <w:tcBorders>
              <w:tl2br w:val="nil"/>
              <w:tr2bl w:val="nil"/>
            </w:tcBorders>
            <w:vAlign w:val="center"/>
          </w:tcPr>
          <w:p>
            <w:pPr>
              <w:pStyle w:val="13"/>
              <w:jc w:val="both"/>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0" w:type="dxa"/>
            <w:tcBorders>
              <w:tl2br w:val="nil"/>
              <w:tr2bl w:val="nil"/>
            </w:tcBorders>
            <w:vAlign w:val="center"/>
          </w:tcPr>
          <w:p>
            <w:pPr>
              <w:pStyle w:val="13"/>
              <w:spacing w:before="66"/>
              <w:ind w:left="50" w:leftChars="0" w:right="0" w:rightChars="0"/>
              <w:jc w:val="center"/>
              <w:rPr>
                <w:rFonts w:hint="eastAsia" w:ascii="宋体" w:hAnsi="宋体" w:eastAsia="宋体" w:cs="宋体"/>
                <w:sz w:val="21"/>
                <w:szCs w:val="22"/>
                <w:lang w:val="zh-CN" w:eastAsia="zh-CN" w:bidi="zh-CN"/>
              </w:rPr>
            </w:pPr>
            <w:r>
              <w:rPr>
                <w:rFonts w:hint="eastAsia"/>
                <w:w w:val="100"/>
                <w:sz w:val="21"/>
                <w:lang w:val="en-US" w:eastAsia="zh-CN"/>
              </w:rPr>
              <w:t>3</w:t>
            </w:r>
          </w:p>
        </w:tc>
        <w:tc>
          <w:tcPr>
            <w:tcW w:w="1843" w:type="dxa"/>
            <w:tcBorders>
              <w:tl2br w:val="nil"/>
              <w:tr2bl w:val="nil"/>
            </w:tcBorders>
            <w:vAlign w:val="center"/>
          </w:tcPr>
          <w:p>
            <w:pPr>
              <w:pStyle w:val="13"/>
              <w:spacing w:before="65"/>
              <w:ind w:left="173" w:right="141"/>
              <w:jc w:val="center"/>
              <w:rPr>
                <w:sz w:val="21"/>
              </w:rPr>
            </w:pPr>
            <w:r>
              <w:rPr>
                <w:sz w:val="21"/>
              </w:rPr>
              <w:t>一次性口罩</w:t>
            </w:r>
          </w:p>
        </w:tc>
        <w:tc>
          <w:tcPr>
            <w:tcW w:w="4395" w:type="dxa"/>
            <w:tcBorders>
              <w:tl2br w:val="nil"/>
              <w:tr2bl w:val="nil"/>
            </w:tcBorders>
            <w:vAlign w:val="center"/>
          </w:tcPr>
          <w:p>
            <w:pPr>
              <w:pStyle w:val="13"/>
              <w:spacing w:before="65"/>
              <w:ind w:left="116"/>
              <w:jc w:val="center"/>
              <w:rPr>
                <w:sz w:val="21"/>
              </w:rPr>
            </w:pPr>
            <w:r>
              <w:rPr>
                <w:sz w:val="21"/>
              </w:rPr>
              <w:t>3M</w:t>
            </w:r>
          </w:p>
        </w:tc>
        <w:tc>
          <w:tcPr>
            <w:tcW w:w="1740" w:type="dxa"/>
            <w:tcBorders>
              <w:tl2br w:val="nil"/>
              <w:tr2bl w:val="nil"/>
            </w:tcBorders>
            <w:vAlign w:val="center"/>
          </w:tcPr>
          <w:p>
            <w:pPr>
              <w:pStyle w:val="13"/>
              <w:jc w:val="both"/>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0" w:type="dxa"/>
            <w:tcBorders>
              <w:tl2br w:val="nil"/>
              <w:tr2bl w:val="nil"/>
            </w:tcBorders>
            <w:vAlign w:val="center"/>
          </w:tcPr>
          <w:p>
            <w:pPr>
              <w:pStyle w:val="13"/>
              <w:spacing w:before="65"/>
              <w:ind w:left="50" w:leftChars="0" w:right="0" w:rightChars="0"/>
              <w:jc w:val="center"/>
              <w:rPr>
                <w:rFonts w:hint="eastAsia" w:ascii="宋体" w:hAnsi="宋体" w:eastAsia="宋体" w:cs="宋体"/>
                <w:sz w:val="21"/>
                <w:szCs w:val="22"/>
                <w:lang w:val="zh-CN" w:eastAsia="zh-CN" w:bidi="zh-CN"/>
              </w:rPr>
            </w:pPr>
            <w:r>
              <w:rPr>
                <w:rFonts w:hint="eastAsia"/>
                <w:w w:val="100"/>
                <w:sz w:val="21"/>
                <w:lang w:val="en-US" w:eastAsia="zh-CN"/>
              </w:rPr>
              <w:t>4</w:t>
            </w:r>
          </w:p>
        </w:tc>
        <w:tc>
          <w:tcPr>
            <w:tcW w:w="1843" w:type="dxa"/>
            <w:tcBorders>
              <w:tl2br w:val="nil"/>
              <w:tr2bl w:val="nil"/>
            </w:tcBorders>
            <w:vAlign w:val="center"/>
          </w:tcPr>
          <w:p>
            <w:pPr>
              <w:pStyle w:val="13"/>
              <w:spacing w:before="65"/>
              <w:ind w:left="173" w:right="144"/>
              <w:jc w:val="center"/>
              <w:rPr>
                <w:sz w:val="21"/>
              </w:rPr>
            </w:pPr>
            <w:r>
              <w:rPr>
                <w:sz w:val="21"/>
              </w:rPr>
              <w:t>耳塞</w:t>
            </w:r>
          </w:p>
        </w:tc>
        <w:tc>
          <w:tcPr>
            <w:tcW w:w="4395" w:type="dxa"/>
            <w:tcBorders>
              <w:tl2br w:val="nil"/>
              <w:tr2bl w:val="nil"/>
            </w:tcBorders>
            <w:vAlign w:val="center"/>
          </w:tcPr>
          <w:p>
            <w:pPr>
              <w:pStyle w:val="13"/>
              <w:spacing w:before="65"/>
              <w:ind w:left="116"/>
              <w:jc w:val="center"/>
              <w:rPr>
                <w:sz w:val="21"/>
              </w:rPr>
            </w:pPr>
            <w:r>
              <w:rPr>
                <w:sz w:val="21"/>
              </w:rPr>
              <w:t>3M</w:t>
            </w:r>
          </w:p>
        </w:tc>
        <w:tc>
          <w:tcPr>
            <w:tcW w:w="1740" w:type="dxa"/>
            <w:tcBorders>
              <w:tl2br w:val="nil"/>
              <w:tr2bl w:val="nil"/>
            </w:tcBorders>
            <w:vAlign w:val="center"/>
          </w:tcPr>
          <w:p>
            <w:pPr>
              <w:pStyle w:val="13"/>
              <w:jc w:val="both"/>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830" w:type="dxa"/>
            <w:tcBorders>
              <w:tl2br w:val="nil"/>
              <w:tr2bl w:val="nil"/>
            </w:tcBorders>
            <w:vAlign w:val="center"/>
          </w:tcPr>
          <w:p>
            <w:pPr>
              <w:pStyle w:val="13"/>
              <w:spacing w:before="65"/>
              <w:ind w:left="50" w:leftChars="0" w:right="0" w:rightChars="0"/>
              <w:jc w:val="center"/>
              <w:rPr>
                <w:rFonts w:hint="eastAsia" w:ascii="宋体" w:hAnsi="宋体" w:eastAsia="宋体" w:cs="宋体"/>
                <w:sz w:val="21"/>
                <w:szCs w:val="22"/>
                <w:lang w:val="zh-CN" w:eastAsia="zh-CN" w:bidi="zh-CN"/>
              </w:rPr>
            </w:pPr>
            <w:r>
              <w:rPr>
                <w:rFonts w:hint="eastAsia"/>
                <w:w w:val="100"/>
                <w:sz w:val="21"/>
                <w:lang w:val="en-US" w:eastAsia="zh-CN"/>
              </w:rPr>
              <w:t>5</w:t>
            </w:r>
          </w:p>
        </w:tc>
        <w:tc>
          <w:tcPr>
            <w:tcW w:w="1843" w:type="dxa"/>
            <w:tcBorders>
              <w:tl2br w:val="nil"/>
              <w:tr2bl w:val="nil"/>
            </w:tcBorders>
            <w:vAlign w:val="center"/>
          </w:tcPr>
          <w:p>
            <w:pPr>
              <w:pStyle w:val="13"/>
              <w:spacing w:before="178"/>
              <w:ind w:left="173" w:leftChars="0" w:right="144" w:rightChars="0"/>
              <w:jc w:val="center"/>
              <w:rPr>
                <w:rFonts w:ascii="宋体" w:hAnsi="宋体" w:eastAsia="宋体" w:cs="宋体"/>
                <w:sz w:val="21"/>
                <w:szCs w:val="22"/>
                <w:lang w:val="zh-CN" w:eastAsia="zh-CN" w:bidi="zh-CN"/>
              </w:rPr>
            </w:pPr>
            <w:r>
              <w:rPr>
                <w:sz w:val="21"/>
              </w:rPr>
              <w:t>砂纸</w:t>
            </w:r>
          </w:p>
        </w:tc>
        <w:tc>
          <w:tcPr>
            <w:tcW w:w="4395" w:type="dxa"/>
            <w:tcBorders>
              <w:tl2br w:val="nil"/>
              <w:tr2bl w:val="nil"/>
            </w:tcBorders>
            <w:vAlign w:val="center"/>
          </w:tcPr>
          <w:p>
            <w:pPr>
              <w:pStyle w:val="13"/>
              <w:spacing w:before="25"/>
              <w:ind w:left="116"/>
              <w:jc w:val="center"/>
              <w:rPr>
                <w:sz w:val="21"/>
              </w:rPr>
            </w:pPr>
            <w:r>
              <w:rPr>
                <w:sz w:val="21"/>
              </w:rPr>
              <w:t>120</w:t>
            </w:r>
            <w:r>
              <w:rPr>
                <w:spacing w:val="-24"/>
                <w:sz w:val="21"/>
              </w:rPr>
              <w:t xml:space="preserve"> 目、</w:t>
            </w:r>
            <w:r>
              <w:rPr>
                <w:sz w:val="21"/>
              </w:rPr>
              <w:t>180</w:t>
            </w:r>
            <w:r>
              <w:rPr>
                <w:spacing w:val="-23"/>
                <w:sz w:val="21"/>
              </w:rPr>
              <w:t xml:space="preserve"> 目、</w:t>
            </w:r>
            <w:r>
              <w:rPr>
                <w:sz w:val="21"/>
              </w:rPr>
              <w:t>220</w:t>
            </w:r>
            <w:r>
              <w:rPr>
                <w:spacing w:val="-24"/>
                <w:sz w:val="21"/>
              </w:rPr>
              <w:t xml:space="preserve"> 目、</w:t>
            </w:r>
            <w:r>
              <w:rPr>
                <w:sz w:val="21"/>
              </w:rPr>
              <w:t>240</w:t>
            </w:r>
            <w:r>
              <w:rPr>
                <w:spacing w:val="-24"/>
                <w:sz w:val="21"/>
              </w:rPr>
              <w:t xml:space="preserve"> 目、</w:t>
            </w:r>
            <w:r>
              <w:rPr>
                <w:sz w:val="21"/>
              </w:rPr>
              <w:t>400</w:t>
            </w:r>
            <w:r>
              <w:rPr>
                <w:spacing w:val="-23"/>
                <w:sz w:val="21"/>
              </w:rPr>
              <w:t xml:space="preserve"> 目、</w:t>
            </w:r>
            <w:r>
              <w:rPr>
                <w:sz w:val="21"/>
              </w:rPr>
              <w:t>600</w:t>
            </w:r>
          </w:p>
          <w:p>
            <w:pPr>
              <w:pStyle w:val="13"/>
              <w:spacing w:before="43" w:line="267" w:lineRule="exact"/>
              <w:ind w:left="116" w:leftChars="0" w:right="0" w:rightChars="0"/>
              <w:jc w:val="center"/>
              <w:rPr>
                <w:rFonts w:ascii="宋体" w:hAnsi="宋体" w:eastAsia="宋体" w:cs="宋体"/>
                <w:sz w:val="21"/>
                <w:szCs w:val="22"/>
                <w:lang w:val="zh-CN" w:eastAsia="zh-CN" w:bidi="zh-CN"/>
              </w:rPr>
            </w:pPr>
            <w:r>
              <w:rPr>
                <w:sz w:val="21"/>
              </w:rPr>
              <w:t>目、1000 目、1200 目、1500 目</w:t>
            </w:r>
          </w:p>
        </w:tc>
        <w:tc>
          <w:tcPr>
            <w:tcW w:w="1740" w:type="dxa"/>
            <w:tcBorders>
              <w:tl2br w:val="nil"/>
              <w:tr2bl w:val="nil"/>
            </w:tcBorders>
            <w:vAlign w:val="center"/>
          </w:tcPr>
          <w:p>
            <w:pPr>
              <w:pStyle w:val="13"/>
              <w:jc w:val="both"/>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81" w:hRule="atLeast"/>
        </w:trPr>
        <w:tc>
          <w:tcPr>
            <w:tcW w:w="830" w:type="dxa"/>
            <w:tcBorders>
              <w:tl2br w:val="nil"/>
              <w:tr2bl w:val="nil"/>
            </w:tcBorders>
            <w:vAlign w:val="center"/>
          </w:tcPr>
          <w:p>
            <w:pPr>
              <w:pStyle w:val="13"/>
              <w:spacing w:before="65"/>
              <w:ind w:left="50" w:leftChars="0" w:right="0" w:rightChars="0"/>
              <w:jc w:val="center"/>
              <w:rPr>
                <w:rFonts w:hint="eastAsia" w:ascii="宋体" w:hAnsi="宋体" w:eastAsia="宋体" w:cs="宋体"/>
                <w:sz w:val="21"/>
                <w:szCs w:val="22"/>
                <w:lang w:val="zh-CN" w:eastAsia="zh-CN" w:bidi="zh-CN"/>
              </w:rPr>
            </w:pPr>
            <w:r>
              <w:rPr>
                <w:rFonts w:hint="eastAsia"/>
                <w:w w:val="100"/>
                <w:sz w:val="21"/>
                <w:lang w:val="en-US" w:eastAsia="zh-CN"/>
              </w:rPr>
              <w:t>6</w:t>
            </w:r>
          </w:p>
        </w:tc>
        <w:tc>
          <w:tcPr>
            <w:tcW w:w="1843" w:type="dxa"/>
            <w:tcBorders>
              <w:tl2br w:val="nil"/>
              <w:tr2bl w:val="nil"/>
            </w:tcBorders>
            <w:vAlign w:val="center"/>
          </w:tcPr>
          <w:p>
            <w:pPr>
              <w:pStyle w:val="13"/>
              <w:spacing w:before="65"/>
              <w:ind w:left="173" w:leftChars="0" w:right="144" w:rightChars="0"/>
              <w:jc w:val="center"/>
              <w:rPr>
                <w:rFonts w:ascii="宋体" w:hAnsi="宋体" w:eastAsia="宋体" w:cs="宋体"/>
                <w:sz w:val="21"/>
                <w:szCs w:val="22"/>
                <w:lang w:val="zh-CN" w:eastAsia="zh-CN" w:bidi="zh-CN"/>
              </w:rPr>
            </w:pPr>
            <w:r>
              <w:rPr>
                <w:sz w:val="21"/>
              </w:rPr>
              <w:t>一次性乳胶手套</w:t>
            </w:r>
          </w:p>
        </w:tc>
        <w:tc>
          <w:tcPr>
            <w:tcW w:w="4395" w:type="dxa"/>
            <w:tcBorders>
              <w:tl2br w:val="nil"/>
              <w:tr2bl w:val="nil"/>
            </w:tcBorders>
            <w:vAlign w:val="center"/>
          </w:tcPr>
          <w:p>
            <w:pPr>
              <w:pStyle w:val="13"/>
              <w:spacing w:before="65"/>
              <w:ind w:left="116" w:leftChars="0" w:right="0" w:rightChars="0"/>
              <w:jc w:val="center"/>
              <w:rPr>
                <w:rFonts w:ascii="宋体" w:hAnsi="宋体" w:eastAsia="宋体" w:cs="宋体"/>
                <w:sz w:val="21"/>
                <w:szCs w:val="22"/>
                <w:lang w:val="zh-CN" w:eastAsia="zh-CN" w:bidi="zh-CN"/>
              </w:rPr>
            </w:pPr>
            <w:r>
              <w:rPr>
                <w:sz w:val="21"/>
              </w:rPr>
              <w:t>爱马斯</w:t>
            </w:r>
          </w:p>
        </w:tc>
        <w:tc>
          <w:tcPr>
            <w:tcW w:w="1740" w:type="dxa"/>
            <w:tcBorders>
              <w:tl2br w:val="nil"/>
              <w:tr2bl w:val="nil"/>
            </w:tcBorders>
            <w:vAlign w:val="center"/>
          </w:tcPr>
          <w:p>
            <w:pPr>
              <w:pStyle w:val="1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97" w:hRule="atLeast"/>
        </w:trPr>
        <w:tc>
          <w:tcPr>
            <w:tcW w:w="830" w:type="dxa"/>
            <w:tcBorders>
              <w:tl2br w:val="nil"/>
              <w:tr2bl w:val="nil"/>
            </w:tcBorders>
            <w:vAlign w:val="center"/>
          </w:tcPr>
          <w:p>
            <w:pPr>
              <w:pStyle w:val="13"/>
              <w:spacing w:before="178"/>
              <w:ind w:left="50" w:leftChars="0" w:right="0" w:rightChars="0"/>
              <w:jc w:val="center"/>
              <w:rPr>
                <w:rFonts w:hint="eastAsia" w:ascii="宋体" w:hAnsi="宋体" w:eastAsia="宋体" w:cs="宋体"/>
                <w:sz w:val="21"/>
                <w:szCs w:val="22"/>
                <w:lang w:val="zh-CN" w:eastAsia="zh-CN" w:bidi="zh-CN"/>
              </w:rPr>
            </w:pPr>
            <w:r>
              <w:rPr>
                <w:rFonts w:hint="eastAsia"/>
                <w:w w:val="100"/>
                <w:sz w:val="21"/>
                <w:lang w:val="en-US" w:eastAsia="zh-CN"/>
              </w:rPr>
              <w:t>7</w:t>
            </w:r>
          </w:p>
        </w:tc>
        <w:tc>
          <w:tcPr>
            <w:tcW w:w="1843" w:type="dxa"/>
            <w:tcBorders>
              <w:tl2br w:val="nil"/>
              <w:tr2bl w:val="nil"/>
            </w:tcBorders>
            <w:vAlign w:val="center"/>
          </w:tcPr>
          <w:p>
            <w:pPr>
              <w:pStyle w:val="13"/>
              <w:spacing w:before="65"/>
              <w:ind w:left="173" w:leftChars="0" w:right="141" w:rightChars="0"/>
              <w:jc w:val="center"/>
              <w:rPr>
                <w:rFonts w:ascii="宋体" w:hAnsi="宋体" w:eastAsia="宋体" w:cs="宋体"/>
                <w:sz w:val="21"/>
                <w:szCs w:val="22"/>
                <w:lang w:val="zh-CN" w:eastAsia="zh-CN" w:bidi="zh-CN"/>
              </w:rPr>
            </w:pPr>
            <w:r>
              <w:rPr>
                <w:sz w:val="21"/>
              </w:rPr>
              <w:t>防护眼镜</w:t>
            </w:r>
          </w:p>
        </w:tc>
        <w:tc>
          <w:tcPr>
            <w:tcW w:w="4395" w:type="dxa"/>
            <w:tcBorders>
              <w:tl2br w:val="nil"/>
              <w:tr2bl w:val="nil"/>
            </w:tcBorders>
            <w:vAlign w:val="center"/>
          </w:tcPr>
          <w:p>
            <w:pPr>
              <w:pStyle w:val="13"/>
              <w:spacing w:before="65"/>
              <w:ind w:left="116" w:leftChars="0" w:right="0" w:rightChars="0"/>
              <w:jc w:val="center"/>
              <w:rPr>
                <w:rFonts w:ascii="宋体" w:hAnsi="宋体" w:eastAsia="宋体" w:cs="宋体"/>
                <w:sz w:val="21"/>
                <w:szCs w:val="22"/>
                <w:lang w:val="zh-CN" w:eastAsia="zh-CN" w:bidi="zh-CN"/>
              </w:rPr>
            </w:pPr>
            <w:r>
              <w:rPr>
                <w:sz w:val="21"/>
              </w:rPr>
              <w:t>3M</w:t>
            </w:r>
          </w:p>
        </w:tc>
        <w:tc>
          <w:tcPr>
            <w:tcW w:w="1740" w:type="dxa"/>
            <w:tcBorders>
              <w:tl2br w:val="nil"/>
              <w:tr2bl w:val="nil"/>
            </w:tcBorders>
            <w:vAlign w:val="center"/>
          </w:tcPr>
          <w:p>
            <w:pPr>
              <w:pStyle w:val="1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97" w:hRule="atLeast"/>
        </w:trPr>
        <w:tc>
          <w:tcPr>
            <w:tcW w:w="830" w:type="dxa"/>
            <w:tcBorders>
              <w:tl2br w:val="nil"/>
              <w:tr2bl w:val="nil"/>
            </w:tcBorders>
            <w:vAlign w:val="center"/>
          </w:tcPr>
          <w:p>
            <w:pPr>
              <w:pStyle w:val="13"/>
              <w:spacing w:before="65"/>
              <w:ind w:left="205" w:leftChars="0" w:right="154" w:rightChars="0"/>
              <w:jc w:val="center"/>
              <w:rPr>
                <w:rFonts w:hint="eastAsia" w:ascii="宋体" w:hAnsi="宋体" w:eastAsia="宋体" w:cs="宋体"/>
                <w:sz w:val="21"/>
                <w:szCs w:val="22"/>
                <w:lang w:val="zh-CN" w:eastAsia="zh-CN" w:bidi="zh-CN"/>
              </w:rPr>
            </w:pPr>
            <w:r>
              <w:rPr>
                <w:rFonts w:hint="eastAsia"/>
                <w:sz w:val="21"/>
                <w:lang w:val="en-US" w:eastAsia="zh-CN"/>
              </w:rPr>
              <w:t>8</w:t>
            </w:r>
          </w:p>
        </w:tc>
        <w:tc>
          <w:tcPr>
            <w:tcW w:w="1843" w:type="dxa"/>
            <w:tcBorders>
              <w:tl2br w:val="nil"/>
              <w:tr2bl w:val="nil"/>
            </w:tcBorders>
            <w:vAlign w:val="center"/>
          </w:tcPr>
          <w:p>
            <w:pPr>
              <w:pStyle w:val="13"/>
              <w:spacing w:before="65"/>
              <w:ind w:left="173" w:leftChars="0" w:right="144" w:rightChars="0"/>
              <w:jc w:val="center"/>
              <w:rPr>
                <w:rFonts w:ascii="宋体" w:hAnsi="宋体" w:eastAsia="宋体" w:cs="宋体"/>
                <w:sz w:val="21"/>
                <w:szCs w:val="22"/>
                <w:lang w:val="zh-CN" w:eastAsia="zh-CN" w:bidi="zh-CN"/>
              </w:rPr>
            </w:pPr>
            <w:r>
              <w:rPr>
                <w:sz w:val="21"/>
              </w:rPr>
              <w:t>瞬间胶</w:t>
            </w:r>
          </w:p>
        </w:tc>
        <w:tc>
          <w:tcPr>
            <w:tcW w:w="4395" w:type="dxa"/>
            <w:tcBorders>
              <w:tl2br w:val="nil"/>
              <w:tr2bl w:val="nil"/>
            </w:tcBorders>
            <w:vAlign w:val="center"/>
          </w:tcPr>
          <w:p>
            <w:pPr>
              <w:pStyle w:val="13"/>
              <w:spacing w:before="65"/>
              <w:ind w:left="116" w:leftChars="0" w:right="0" w:rightChars="0"/>
              <w:jc w:val="center"/>
              <w:rPr>
                <w:rFonts w:ascii="宋体" w:hAnsi="宋体" w:eastAsia="宋体" w:cs="宋体"/>
                <w:sz w:val="21"/>
                <w:szCs w:val="22"/>
                <w:lang w:val="zh-CN" w:eastAsia="zh-CN" w:bidi="zh-CN"/>
              </w:rPr>
            </w:pPr>
            <w:r>
              <w:rPr>
                <w:sz w:val="21"/>
              </w:rPr>
              <w:t>AA 超能胶</w:t>
            </w:r>
          </w:p>
        </w:tc>
        <w:tc>
          <w:tcPr>
            <w:tcW w:w="1740" w:type="dxa"/>
            <w:tcBorders>
              <w:tl2br w:val="nil"/>
              <w:tr2bl w:val="nil"/>
            </w:tcBorders>
            <w:vAlign w:val="center"/>
          </w:tcPr>
          <w:p>
            <w:pPr>
              <w:pStyle w:val="1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0" w:type="dxa"/>
            <w:tcBorders>
              <w:tl2br w:val="nil"/>
              <w:tr2bl w:val="nil"/>
            </w:tcBorders>
            <w:vAlign w:val="center"/>
          </w:tcPr>
          <w:p>
            <w:pPr>
              <w:pStyle w:val="13"/>
              <w:spacing w:before="65"/>
              <w:ind w:left="205" w:leftChars="0" w:right="154" w:rightChars="0"/>
              <w:jc w:val="center"/>
              <w:rPr>
                <w:rFonts w:hint="default" w:ascii="宋体" w:hAnsi="宋体" w:eastAsia="宋体" w:cs="宋体"/>
                <w:sz w:val="21"/>
                <w:szCs w:val="22"/>
                <w:lang w:val="en-US" w:eastAsia="zh-CN" w:bidi="zh-CN"/>
              </w:rPr>
            </w:pPr>
            <w:r>
              <w:rPr>
                <w:rFonts w:hint="eastAsia"/>
                <w:sz w:val="21"/>
                <w:lang w:val="en-US" w:eastAsia="zh-CN"/>
              </w:rPr>
              <w:t>10</w:t>
            </w:r>
          </w:p>
        </w:tc>
        <w:tc>
          <w:tcPr>
            <w:tcW w:w="1843" w:type="dxa"/>
            <w:tcBorders>
              <w:tl2br w:val="nil"/>
              <w:tr2bl w:val="nil"/>
            </w:tcBorders>
            <w:vAlign w:val="center"/>
          </w:tcPr>
          <w:p>
            <w:pPr>
              <w:pStyle w:val="13"/>
              <w:spacing w:before="178"/>
              <w:ind w:left="30" w:leftChars="0" w:right="0" w:rightChars="0"/>
              <w:jc w:val="center"/>
              <w:rPr>
                <w:rFonts w:ascii="宋体" w:hAnsi="宋体" w:eastAsia="宋体" w:cs="宋体"/>
                <w:sz w:val="21"/>
                <w:szCs w:val="22"/>
                <w:lang w:val="zh-CN" w:eastAsia="zh-CN" w:bidi="zh-CN"/>
              </w:rPr>
            </w:pPr>
            <w:r>
              <w:rPr>
                <w:w w:val="100"/>
                <w:sz w:val="21"/>
              </w:rPr>
              <w:t>销</w:t>
            </w:r>
          </w:p>
        </w:tc>
        <w:tc>
          <w:tcPr>
            <w:tcW w:w="4395" w:type="dxa"/>
            <w:tcBorders>
              <w:tl2br w:val="nil"/>
              <w:tr2bl w:val="nil"/>
            </w:tcBorders>
            <w:vAlign w:val="center"/>
          </w:tcPr>
          <w:p>
            <w:pPr>
              <w:pStyle w:val="13"/>
              <w:spacing w:before="43"/>
              <w:ind w:left="116" w:leftChars="0" w:right="0" w:rightChars="0"/>
              <w:jc w:val="center"/>
              <w:rPr>
                <w:rFonts w:ascii="宋体" w:hAnsi="宋体" w:eastAsia="宋体" w:cs="宋体"/>
                <w:sz w:val="21"/>
                <w:szCs w:val="22"/>
                <w:lang w:val="zh-CN" w:eastAsia="zh-CN" w:bidi="zh-CN"/>
              </w:rPr>
            </w:pPr>
            <w:r>
              <w:rPr>
                <w:spacing w:val="-1"/>
                <w:sz w:val="21"/>
              </w:rPr>
              <w:t>Ø3x10</w:t>
            </w:r>
            <w:r>
              <w:rPr>
                <w:spacing w:val="-29"/>
                <w:sz w:val="21"/>
              </w:rPr>
              <w:t>、</w:t>
            </w:r>
            <w:r>
              <w:rPr>
                <w:spacing w:val="-1"/>
                <w:sz w:val="21"/>
              </w:rPr>
              <w:t>Ø3x20</w:t>
            </w:r>
          </w:p>
        </w:tc>
        <w:tc>
          <w:tcPr>
            <w:tcW w:w="1740" w:type="dxa"/>
            <w:tcBorders>
              <w:tl2br w:val="nil"/>
              <w:tr2bl w:val="nil"/>
            </w:tcBorders>
            <w:vAlign w:val="center"/>
          </w:tcPr>
          <w:p>
            <w:pPr>
              <w:pStyle w:val="13"/>
              <w:spacing w:before="65"/>
              <w:ind w:left="173" w:leftChars="0" w:right="144" w:rightChars="0"/>
              <w:jc w:val="center"/>
              <w:rPr>
                <w:rFonts w:hint="default"/>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22" w:hRule="atLeast"/>
        </w:trPr>
        <w:tc>
          <w:tcPr>
            <w:tcW w:w="830" w:type="dxa"/>
            <w:tcBorders>
              <w:tl2br w:val="nil"/>
              <w:tr2bl w:val="nil"/>
            </w:tcBorders>
            <w:vAlign w:val="center"/>
          </w:tcPr>
          <w:p>
            <w:pPr>
              <w:pStyle w:val="13"/>
              <w:spacing w:before="178"/>
              <w:ind w:left="205" w:leftChars="0" w:right="154" w:rightChars="0"/>
              <w:jc w:val="center"/>
              <w:rPr>
                <w:rFonts w:hint="default" w:ascii="宋体" w:hAnsi="宋体" w:eastAsia="宋体" w:cs="宋体"/>
                <w:sz w:val="21"/>
                <w:szCs w:val="22"/>
                <w:lang w:val="en-US" w:eastAsia="zh-CN" w:bidi="zh-CN"/>
              </w:rPr>
            </w:pPr>
            <w:r>
              <w:rPr>
                <w:rFonts w:hint="eastAsia"/>
                <w:sz w:val="21"/>
                <w:lang w:val="en-US" w:eastAsia="zh-CN"/>
              </w:rPr>
              <w:t>11</w:t>
            </w:r>
          </w:p>
        </w:tc>
        <w:tc>
          <w:tcPr>
            <w:tcW w:w="1843" w:type="dxa"/>
            <w:tcBorders>
              <w:tl2br w:val="nil"/>
              <w:tr2bl w:val="nil"/>
            </w:tcBorders>
            <w:vAlign w:val="center"/>
          </w:tcPr>
          <w:p>
            <w:pPr>
              <w:pStyle w:val="13"/>
              <w:spacing w:before="65"/>
              <w:ind w:left="173" w:leftChars="0" w:right="144" w:rightChars="0"/>
              <w:jc w:val="center"/>
              <w:rPr>
                <w:rFonts w:ascii="宋体" w:hAnsi="宋体" w:eastAsia="宋体" w:cs="宋体"/>
                <w:sz w:val="21"/>
                <w:szCs w:val="22"/>
                <w:lang w:val="zh-CN" w:eastAsia="zh-CN" w:bidi="zh-CN"/>
              </w:rPr>
            </w:pPr>
            <w:r>
              <w:rPr>
                <w:sz w:val="21"/>
              </w:rPr>
              <w:t>原子灰</w:t>
            </w:r>
          </w:p>
        </w:tc>
        <w:tc>
          <w:tcPr>
            <w:tcW w:w="4395" w:type="dxa"/>
            <w:tcBorders>
              <w:tl2br w:val="nil"/>
              <w:tr2bl w:val="nil"/>
            </w:tcBorders>
            <w:vAlign w:val="center"/>
          </w:tcPr>
          <w:p>
            <w:pPr>
              <w:pStyle w:val="13"/>
              <w:ind w:left="0" w:leftChars="0" w:right="0" w:rightChars="0"/>
              <w:jc w:val="center"/>
              <w:rPr>
                <w:rFonts w:ascii="Times New Roman" w:hAnsi="宋体" w:eastAsia="宋体" w:cs="宋体"/>
                <w:sz w:val="20"/>
                <w:szCs w:val="22"/>
                <w:lang w:val="zh-CN" w:eastAsia="zh-CN" w:bidi="zh-CN"/>
              </w:rPr>
            </w:pPr>
          </w:p>
        </w:tc>
        <w:tc>
          <w:tcPr>
            <w:tcW w:w="1740" w:type="dxa"/>
            <w:tcBorders>
              <w:tl2br w:val="nil"/>
              <w:tr2bl w:val="nil"/>
            </w:tcBorders>
            <w:vAlign w:val="center"/>
          </w:tcPr>
          <w:p>
            <w:pPr>
              <w:pStyle w:val="1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30" w:type="dxa"/>
            <w:tcBorders>
              <w:tl2br w:val="nil"/>
              <w:tr2bl w:val="nil"/>
            </w:tcBorders>
            <w:vAlign w:val="center"/>
          </w:tcPr>
          <w:p>
            <w:pPr>
              <w:pStyle w:val="13"/>
              <w:spacing w:before="178"/>
              <w:ind w:left="205" w:leftChars="0" w:right="154" w:rightChars="0"/>
              <w:jc w:val="center"/>
              <w:rPr>
                <w:rFonts w:hint="default" w:ascii="宋体" w:hAnsi="宋体" w:eastAsia="宋体" w:cs="宋体"/>
                <w:sz w:val="21"/>
                <w:szCs w:val="22"/>
                <w:lang w:val="en-US" w:eastAsia="zh-CN" w:bidi="zh-CN"/>
              </w:rPr>
            </w:pPr>
            <w:r>
              <w:rPr>
                <w:rFonts w:hint="eastAsia"/>
                <w:sz w:val="21"/>
                <w:lang w:val="en-US" w:eastAsia="zh-CN"/>
              </w:rPr>
              <w:t>12</w:t>
            </w:r>
          </w:p>
        </w:tc>
        <w:tc>
          <w:tcPr>
            <w:tcW w:w="1843" w:type="dxa"/>
            <w:tcBorders>
              <w:tl2br w:val="nil"/>
              <w:tr2bl w:val="nil"/>
            </w:tcBorders>
            <w:vAlign w:val="center"/>
          </w:tcPr>
          <w:p>
            <w:pPr>
              <w:pStyle w:val="13"/>
              <w:spacing w:before="65"/>
              <w:ind w:left="173" w:leftChars="0" w:right="144" w:rightChars="0"/>
              <w:jc w:val="center"/>
              <w:rPr>
                <w:rFonts w:ascii="宋体" w:hAnsi="宋体" w:eastAsia="宋体" w:cs="宋体"/>
                <w:sz w:val="21"/>
                <w:szCs w:val="22"/>
                <w:lang w:val="zh-CN" w:eastAsia="zh-CN" w:bidi="zh-CN"/>
              </w:rPr>
            </w:pPr>
            <w:r>
              <w:rPr>
                <w:sz w:val="21"/>
              </w:rPr>
              <w:t>储物箱</w:t>
            </w:r>
          </w:p>
        </w:tc>
        <w:tc>
          <w:tcPr>
            <w:tcW w:w="4395" w:type="dxa"/>
            <w:tcBorders>
              <w:tl2br w:val="nil"/>
              <w:tr2bl w:val="nil"/>
            </w:tcBorders>
            <w:vAlign w:val="center"/>
          </w:tcPr>
          <w:p>
            <w:pPr>
              <w:pStyle w:val="13"/>
              <w:spacing w:before="22"/>
              <w:ind w:left="116" w:leftChars="0" w:right="-29" w:rightChars="0"/>
              <w:jc w:val="center"/>
              <w:rPr>
                <w:rFonts w:ascii="宋体" w:hAnsi="宋体" w:eastAsia="宋体" w:cs="宋体"/>
                <w:sz w:val="21"/>
                <w:szCs w:val="22"/>
                <w:lang w:val="zh-CN" w:eastAsia="zh-CN" w:bidi="zh-CN"/>
              </w:rPr>
            </w:pPr>
            <w:r>
              <w:rPr>
                <w:spacing w:val="-28"/>
                <w:sz w:val="21"/>
              </w:rPr>
              <w:t>大、小各一个</w:t>
            </w:r>
            <w:r>
              <w:rPr>
                <w:spacing w:val="-4"/>
                <w:sz w:val="21"/>
              </w:rPr>
              <w:t>（520*37*310mm，410*290*230mm）</w:t>
            </w:r>
          </w:p>
        </w:tc>
        <w:tc>
          <w:tcPr>
            <w:tcW w:w="1740" w:type="dxa"/>
            <w:tcBorders>
              <w:tl2br w:val="nil"/>
              <w:tr2bl w:val="nil"/>
            </w:tcBorders>
            <w:vAlign w:val="center"/>
          </w:tcPr>
          <w:p>
            <w:pPr>
              <w:pStyle w:val="1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0" w:type="dxa"/>
            <w:tcBorders>
              <w:tl2br w:val="nil"/>
              <w:tr2bl w:val="nil"/>
            </w:tcBorders>
            <w:vAlign w:val="center"/>
          </w:tcPr>
          <w:p>
            <w:pPr>
              <w:pStyle w:val="13"/>
              <w:spacing w:before="65"/>
              <w:ind w:left="205" w:leftChars="0" w:right="154" w:rightChars="0"/>
              <w:jc w:val="center"/>
              <w:rPr>
                <w:rFonts w:hint="default" w:ascii="宋体" w:hAnsi="宋体" w:eastAsia="宋体" w:cs="宋体"/>
                <w:sz w:val="21"/>
                <w:szCs w:val="22"/>
                <w:lang w:val="en-US" w:eastAsia="zh-CN" w:bidi="zh-CN"/>
              </w:rPr>
            </w:pPr>
            <w:r>
              <w:rPr>
                <w:rFonts w:hint="eastAsia"/>
                <w:sz w:val="21"/>
                <w:lang w:val="en-US" w:eastAsia="zh-CN"/>
              </w:rPr>
              <w:t>13</w:t>
            </w:r>
          </w:p>
        </w:tc>
        <w:tc>
          <w:tcPr>
            <w:tcW w:w="1843" w:type="dxa"/>
            <w:tcBorders>
              <w:tl2br w:val="nil"/>
              <w:tr2bl w:val="nil"/>
            </w:tcBorders>
            <w:vAlign w:val="center"/>
          </w:tcPr>
          <w:p>
            <w:pPr>
              <w:pStyle w:val="13"/>
              <w:spacing w:before="65"/>
              <w:ind w:left="173" w:leftChars="0" w:right="144" w:rightChars="0"/>
              <w:jc w:val="center"/>
              <w:rPr>
                <w:rFonts w:ascii="宋体" w:hAnsi="宋体" w:eastAsia="宋体" w:cs="宋体"/>
                <w:sz w:val="21"/>
                <w:szCs w:val="22"/>
                <w:lang w:val="zh-CN" w:eastAsia="zh-CN" w:bidi="zh-CN"/>
              </w:rPr>
            </w:pPr>
            <w:r>
              <w:rPr>
                <w:sz w:val="21"/>
              </w:rPr>
              <w:t>双面胶</w:t>
            </w:r>
          </w:p>
        </w:tc>
        <w:tc>
          <w:tcPr>
            <w:tcW w:w="4395" w:type="dxa"/>
            <w:tcBorders>
              <w:tl2br w:val="nil"/>
              <w:tr2bl w:val="nil"/>
            </w:tcBorders>
            <w:vAlign w:val="center"/>
          </w:tcPr>
          <w:p>
            <w:pPr>
              <w:pStyle w:val="13"/>
              <w:spacing w:before="22"/>
              <w:ind w:left="116" w:leftChars="0" w:right="0" w:rightChars="0"/>
              <w:jc w:val="center"/>
              <w:rPr>
                <w:rFonts w:ascii="宋体" w:hAnsi="宋体" w:eastAsia="宋体" w:cs="宋体"/>
                <w:sz w:val="21"/>
                <w:szCs w:val="22"/>
                <w:lang w:val="zh-CN" w:eastAsia="zh-CN" w:bidi="zh-CN"/>
              </w:rPr>
            </w:pPr>
            <w:r>
              <w:rPr>
                <w:sz w:val="21"/>
              </w:rPr>
              <w:t>3M</w:t>
            </w:r>
          </w:p>
        </w:tc>
        <w:tc>
          <w:tcPr>
            <w:tcW w:w="1740" w:type="dxa"/>
            <w:tcBorders>
              <w:tl2br w:val="nil"/>
              <w:tr2bl w:val="nil"/>
            </w:tcBorders>
            <w:vAlign w:val="center"/>
          </w:tcPr>
          <w:p>
            <w:pPr>
              <w:pStyle w:val="1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30" w:type="dxa"/>
            <w:tcBorders>
              <w:tl2br w:val="nil"/>
              <w:tr2bl w:val="nil"/>
            </w:tcBorders>
            <w:vAlign w:val="center"/>
          </w:tcPr>
          <w:p>
            <w:pPr>
              <w:pStyle w:val="13"/>
              <w:spacing w:before="65"/>
              <w:ind w:left="205" w:leftChars="0" w:right="154" w:rightChars="0"/>
              <w:jc w:val="center"/>
              <w:rPr>
                <w:rFonts w:hint="default" w:ascii="宋体" w:hAnsi="宋体" w:eastAsia="宋体" w:cs="宋体"/>
                <w:sz w:val="21"/>
                <w:szCs w:val="22"/>
                <w:lang w:val="en-US" w:eastAsia="zh-CN" w:bidi="zh-CN"/>
              </w:rPr>
            </w:pPr>
            <w:r>
              <w:rPr>
                <w:rFonts w:hint="eastAsia"/>
                <w:sz w:val="21"/>
                <w:lang w:val="en-US" w:eastAsia="zh-CN"/>
              </w:rPr>
              <w:t>14</w:t>
            </w:r>
          </w:p>
        </w:tc>
        <w:tc>
          <w:tcPr>
            <w:tcW w:w="1843" w:type="dxa"/>
            <w:tcBorders>
              <w:tl2br w:val="nil"/>
              <w:tr2bl w:val="nil"/>
            </w:tcBorders>
            <w:vAlign w:val="center"/>
          </w:tcPr>
          <w:p>
            <w:pPr>
              <w:pStyle w:val="13"/>
              <w:spacing w:before="65"/>
              <w:ind w:left="173" w:leftChars="0" w:right="144" w:rightChars="0"/>
              <w:jc w:val="center"/>
              <w:rPr>
                <w:rFonts w:ascii="宋体" w:hAnsi="宋体" w:eastAsia="宋体" w:cs="宋体"/>
                <w:sz w:val="21"/>
                <w:szCs w:val="22"/>
                <w:lang w:val="zh-CN" w:eastAsia="zh-CN" w:bidi="zh-CN"/>
              </w:rPr>
            </w:pPr>
            <w:r>
              <w:rPr>
                <w:sz w:val="21"/>
              </w:rPr>
              <w:t>美纹纸</w:t>
            </w:r>
          </w:p>
        </w:tc>
        <w:tc>
          <w:tcPr>
            <w:tcW w:w="4395" w:type="dxa"/>
            <w:tcBorders>
              <w:tl2br w:val="nil"/>
              <w:tr2bl w:val="nil"/>
            </w:tcBorders>
            <w:vAlign w:val="center"/>
          </w:tcPr>
          <w:p>
            <w:pPr>
              <w:pStyle w:val="13"/>
              <w:spacing w:before="25"/>
              <w:ind w:left="116" w:leftChars="0" w:right="0" w:rightChars="0"/>
              <w:jc w:val="center"/>
              <w:rPr>
                <w:rFonts w:ascii="宋体" w:hAnsi="宋体" w:eastAsia="宋体" w:cs="宋体"/>
                <w:sz w:val="21"/>
                <w:szCs w:val="22"/>
                <w:lang w:val="zh-CN" w:eastAsia="zh-CN" w:bidi="zh-CN"/>
              </w:rPr>
            </w:pPr>
            <w:r>
              <w:rPr>
                <w:rFonts w:hint="eastAsia"/>
                <w:sz w:val="21"/>
                <w:lang w:val="en-US" w:eastAsia="zh-CN"/>
              </w:rPr>
              <w:t>20mm宽</w:t>
            </w:r>
            <w:r>
              <w:rPr>
                <w:sz w:val="21"/>
              </w:rPr>
              <w:t>(3M)</w:t>
            </w:r>
          </w:p>
        </w:tc>
        <w:tc>
          <w:tcPr>
            <w:tcW w:w="1740" w:type="dxa"/>
            <w:tcBorders>
              <w:tl2br w:val="nil"/>
              <w:tr2bl w:val="nil"/>
            </w:tcBorders>
            <w:vAlign w:val="center"/>
          </w:tcPr>
          <w:p>
            <w:pPr>
              <w:pStyle w:val="13"/>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830" w:type="dxa"/>
            <w:tcBorders>
              <w:tl2br w:val="nil"/>
              <w:tr2bl w:val="nil"/>
            </w:tcBorders>
            <w:vAlign w:val="center"/>
          </w:tcPr>
          <w:p>
            <w:pPr>
              <w:pStyle w:val="13"/>
              <w:spacing w:before="65"/>
              <w:ind w:left="205" w:leftChars="0" w:right="154" w:rightChars="0"/>
              <w:jc w:val="center"/>
              <w:rPr>
                <w:rFonts w:hint="default" w:ascii="宋体" w:hAnsi="宋体" w:eastAsia="宋体" w:cs="宋体"/>
                <w:sz w:val="21"/>
                <w:szCs w:val="22"/>
                <w:lang w:val="en-US" w:eastAsia="zh-CN" w:bidi="zh-CN"/>
              </w:rPr>
            </w:pPr>
            <w:r>
              <w:rPr>
                <w:rFonts w:hint="eastAsia"/>
                <w:sz w:val="21"/>
                <w:lang w:val="en-US" w:eastAsia="zh-CN"/>
              </w:rPr>
              <w:t>15</w:t>
            </w:r>
          </w:p>
        </w:tc>
        <w:tc>
          <w:tcPr>
            <w:tcW w:w="1843" w:type="dxa"/>
            <w:tcBorders>
              <w:tl2br w:val="nil"/>
              <w:tr2bl w:val="nil"/>
            </w:tcBorders>
            <w:vAlign w:val="center"/>
          </w:tcPr>
          <w:p>
            <w:pPr>
              <w:pStyle w:val="13"/>
              <w:spacing w:before="65"/>
              <w:ind w:left="173" w:leftChars="0" w:right="144" w:rightChars="0"/>
              <w:jc w:val="center"/>
              <w:rPr>
                <w:rFonts w:ascii="宋体" w:hAnsi="宋体" w:eastAsia="宋体" w:cs="宋体"/>
                <w:sz w:val="21"/>
                <w:szCs w:val="22"/>
                <w:lang w:val="zh-CN" w:eastAsia="zh-CN" w:bidi="zh-CN"/>
              </w:rPr>
            </w:pPr>
            <w:r>
              <w:rPr>
                <w:sz w:val="21"/>
              </w:rPr>
              <w:t>整理盒</w:t>
            </w:r>
          </w:p>
        </w:tc>
        <w:tc>
          <w:tcPr>
            <w:tcW w:w="4395" w:type="dxa"/>
            <w:tcBorders>
              <w:tl2br w:val="nil"/>
              <w:tr2bl w:val="nil"/>
            </w:tcBorders>
            <w:vAlign w:val="center"/>
          </w:tcPr>
          <w:p>
            <w:pPr>
              <w:pStyle w:val="13"/>
              <w:spacing w:before="22"/>
              <w:ind w:left="116" w:leftChars="0" w:right="0" w:rightChars="0"/>
              <w:jc w:val="center"/>
              <w:rPr>
                <w:rFonts w:ascii="宋体" w:hAnsi="宋体" w:eastAsia="宋体" w:cs="宋体"/>
                <w:sz w:val="21"/>
                <w:szCs w:val="22"/>
                <w:lang w:val="zh-CN" w:eastAsia="zh-CN" w:bidi="zh-CN"/>
              </w:rPr>
            </w:pPr>
            <w:r>
              <w:rPr>
                <w:sz w:val="21"/>
              </w:rPr>
              <w:t>150*100*55mm</w:t>
            </w:r>
          </w:p>
        </w:tc>
        <w:tc>
          <w:tcPr>
            <w:tcW w:w="1740" w:type="dxa"/>
            <w:tcBorders>
              <w:tl2br w:val="nil"/>
              <w:tr2bl w:val="nil"/>
            </w:tcBorders>
            <w:vAlign w:val="center"/>
          </w:tcPr>
          <w:p>
            <w:pPr>
              <w:pStyle w:val="13"/>
              <w:jc w:val="center"/>
              <w:rPr>
                <w:rFonts w:ascii="Times New Roman"/>
                <w:sz w:val="20"/>
              </w:rPr>
            </w:pPr>
          </w:p>
        </w:tc>
      </w:tr>
    </w:tbl>
    <w:p>
      <w:pPr>
        <w:pStyle w:val="4"/>
        <w:rPr>
          <w:sz w:val="26"/>
        </w:rPr>
      </w:pPr>
    </w:p>
    <w:p>
      <w:pPr>
        <w:pStyle w:val="2"/>
        <w:tabs>
          <w:tab w:val="left" w:pos="1335"/>
        </w:tabs>
        <w:spacing w:before="83"/>
        <w:ind w:left="560" w:firstLine="0"/>
        <w:outlineLvl w:val="1"/>
      </w:pPr>
      <w:bookmarkStart w:id="104" w:name="_bookmark26"/>
      <w:bookmarkEnd w:id="104"/>
      <w:bookmarkStart w:id="105" w:name="_Toc10247"/>
      <w:bookmarkStart w:id="106" w:name="_Toc21623"/>
      <w:r>
        <w:rPr>
          <w:rFonts w:hint="eastAsia" w:ascii="Cambria"/>
          <w:lang w:val="en-US" w:eastAsia="zh-CN"/>
        </w:rPr>
        <w:t>5</w:t>
      </w:r>
      <w:r>
        <w:rPr>
          <w:rFonts w:ascii="Cambria" w:eastAsia="Cambria"/>
        </w:rPr>
        <w:t>.</w:t>
      </w:r>
      <w:r>
        <w:rPr>
          <w:rFonts w:hint="eastAsia" w:ascii="Cambria"/>
          <w:lang w:val="en-US" w:eastAsia="zh-CN"/>
        </w:rPr>
        <w:t>6</w:t>
      </w:r>
      <w:r>
        <w:rPr>
          <w:rFonts w:ascii="Cambria" w:eastAsia="Cambria"/>
        </w:rPr>
        <w:tab/>
      </w:r>
      <w:r>
        <w:t>检测设备</w:t>
      </w:r>
      <w:bookmarkEnd w:id="105"/>
      <w:bookmarkEnd w:id="106"/>
    </w:p>
    <w:p>
      <w:pPr>
        <w:pStyle w:val="4"/>
        <w:spacing w:before="7"/>
        <w:rPr>
          <w:b/>
          <w:sz w:val="8"/>
        </w:rPr>
      </w:pPr>
    </w:p>
    <w:tbl>
      <w:tblPr>
        <w:tblStyle w:val="9"/>
        <w:tblW w:w="0" w:type="auto"/>
        <w:tblInd w:w="37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62"/>
        <w:gridCol w:w="2715"/>
        <w:gridCol w:w="4026"/>
        <w:gridCol w:w="105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62" w:type="dxa"/>
            <w:tcBorders>
              <w:tl2br w:val="nil"/>
              <w:tr2bl w:val="nil"/>
            </w:tcBorders>
            <w:vAlign w:val="top"/>
          </w:tcPr>
          <w:p>
            <w:pPr>
              <w:pStyle w:val="13"/>
              <w:spacing w:before="2"/>
              <w:ind w:left="190" w:right="145"/>
              <w:jc w:val="center"/>
              <w:rPr>
                <w:b/>
                <w:sz w:val="24"/>
              </w:rPr>
            </w:pPr>
            <w:r>
              <w:rPr>
                <w:b/>
                <w:sz w:val="24"/>
              </w:rPr>
              <w:t>序号</w:t>
            </w:r>
          </w:p>
        </w:tc>
        <w:tc>
          <w:tcPr>
            <w:tcW w:w="2715" w:type="dxa"/>
            <w:tcBorders>
              <w:tl2br w:val="nil"/>
              <w:tr2bl w:val="nil"/>
            </w:tcBorders>
            <w:vAlign w:val="top"/>
          </w:tcPr>
          <w:p>
            <w:pPr>
              <w:pStyle w:val="13"/>
              <w:spacing w:before="2"/>
              <w:ind w:left="880"/>
              <w:rPr>
                <w:b/>
                <w:sz w:val="24"/>
              </w:rPr>
            </w:pPr>
            <w:r>
              <w:rPr>
                <w:b/>
                <w:sz w:val="24"/>
              </w:rPr>
              <w:t>设备名称</w:t>
            </w:r>
          </w:p>
        </w:tc>
        <w:tc>
          <w:tcPr>
            <w:tcW w:w="4026" w:type="dxa"/>
            <w:tcBorders>
              <w:tl2br w:val="nil"/>
              <w:tr2bl w:val="nil"/>
            </w:tcBorders>
            <w:vAlign w:val="top"/>
          </w:tcPr>
          <w:p>
            <w:pPr>
              <w:pStyle w:val="13"/>
              <w:spacing w:before="2"/>
              <w:ind w:left="1460" w:right="1431"/>
              <w:jc w:val="center"/>
              <w:rPr>
                <w:b/>
                <w:sz w:val="24"/>
              </w:rPr>
            </w:pPr>
            <w:r>
              <w:rPr>
                <w:b/>
                <w:sz w:val="24"/>
              </w:rPr>
              <w:t>品牌/规格</w:t>
            </w:r>
          </w:p>
        </w:tc>
        <w:tc>
          <w:tcPr>
            <w:tcW w:w="1054" w:type="dxa"/>
            <w:tcBorders>
              <w:tl2br w:val="nil"/>
              <w:tr2bl w:val="nil"/>
            </w:tcBorders>
            <w:vAlign w:val="top"/>
          </w:tcPr>
          <w:p>
            <w:pPr>
              <w:pStyle w:val="13"/>
              <w:spacing w:before="2"/>
              <w:ind w:left="153" w:right="129"/>
              <w:jc w:val="center"/>
              <w:rPr>
                <w:b/>
                <w:sz w:val="24"/>
              </w:rPr>
            </w:pPr>
            <w:r>
              <w:rPr>
                <w:b/>
                <w:sz w:val="24"/>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62" w:type="dxa"/>
            <w:tcBorders>
              <w:tl2br w:val="nil"/>
              <w:tr2bl w:val="nil"/>
            </w:tcBorders>
            <w:vAlign w:val="top"/>
          </w:tcPr>
          <w:p>
            <w:pPr>
              <w:pStyle w:val="13"/>
              <w:spacing w:before="89"/>
              <w:ind w:left="45"/>
              <w:jc w:val="center"/>
              <w:rPr>
                <w:sz w:val="21"/>
              </w:rPr>
            </w:pPr>
            <w:r>
              <w:rPr>
                <w:w w:val="100"/>
                <w:sz w:val="21"/>
              </w:rPr>
              <w:t>1</w:t>
            </w:r>
          </w:p>
        </w:tc>
        <w:tc>
          <w:tcPr>
            <w:tcW w:w="2715" w:type="dxa"/>
            <w:tcBorders>
              <w:tl2br w:val="nil"/>
              <w:tr2bl w:val="nil"/>
            </w:tcBorders>
            <w:vAlign w:val="top"/>
          </w:tcPr>
          <w:p>
            <w:pPr>
              <w:pStyle w:val="13"/>
              <w:spacing w:before="89"/>
              <w:ind w:left="114"/>
              <w:rPr>
                <w:sz w:val="21"/>
              </w:rPr>
            </w:pPr>
            <w:r>
              <w:rPr>
                <w:sz w:val="21"/>
              </w:rPr>
              <w:t>三坐标测量机</w:t>
            </w:r>
          </w:p>
        </w:tc>
        <w:tc>
          <w:tcPr>
            <w:tcW w:w="4026" w:type="dxa"/>
            <w:tcBorders>
              <w:tl2br w:val="nil"/>
              <w:tr2bl w:val="nil"/>
            </w:tcBorders>
            <w:vAlign w:val="top"/>
          </w:tcPr>
          <w:p>
            <w:pPr>
              <w:pStyle w:val="13"/>
              <w:tabs>
                <w:tab w:val="left" w:pos="854"/>
              </w:tabs>
              <w:spacing w:before="89"/>
              <w:ind w:left="116"/>
              <w:rPr>
                <w:rFonts w:hint="default" w:eastAsia="宋体"/>
                <w:sz w:val="21"/>
                <w:lang w:val="en-US" w:eastAsia="zh-CN"/>
              </w:rPr>
            </w:pPr>
            <w:r>
              <w:rPr>
                <w:rFonts w:hint="eastAsia"/>
                <w:b w:val="0"/>
                <w:bCs w:val="0"/>
                <w:color w:val="auto"/>
                <w:sz w:val="21"/>
                <w:lang w:val="en-US" w:eastAsia="zh-CN"/>
              </w:rPr>
              <w:t>海克斯康</w:t>
            </w:r>
          </w:p>
        </w:tc>
        <w:tc>
          <w:tcPr>
            <w:tcW w:w="1054" w:type="dxa"/>
            <w:tcBorders>
              <w:tl2br w:val="nil"/>
              <w:tr2bl w:val="nil"/>
            </w:tcBorders>
            <w:vAlign w:val="top"/>
          </w:tcPr>
          <w:p>
            <w:pPr>
              <w:pStyle w:val="13"/>
              <w:spacing w:before="89"/>
              <w:ind w:left="153" w:right="129"/>
              <w:jc w:val="center"/>
              <w:rPr>
                <w:sz w:val="21"/>
              </w:rPr>
            </w:pPr>
            <w:r>
              <w:rPr>
                <w:sz w:val="21"/>
              </w:rPr>
              <w:t>1 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62" w:type="dxa"/>
            <w:tcBorders>
              <w:tl2br w:val="nil"/>
              <w:tr2bl w:val="nil"/>
            </w:tcBorders>
            <w:vAlign w:val="top"/>
          </w:tcPr>
          <w:p>
            <w:pPr>
              <w:pStyle w:val="13"/>
              <w:spacing w:before="89"/>
              <w:ind w:left="45"/>
              <w:jc w:val="center"/>
              <w:rPr>
                <w:rFonts w:hint="eastAsia" w:eastAsia="宋体"/>
                <w:w w:val="100"/>
                <w:sz w:val="21"/>
                <w:lang w:val="en-US" w:eastAsia="zh-CN"/>
              </w:rPr>
            </w:pPr>
            <w:r>
              <w:rPr>
                <w:rFonts w:hint="eastAsia"/>
                <w:w w:val="100"/>
                <w:sz w:val="21"/>
                <w:lang w:val="en-US" w:eastAsia="zh-CN"/>
              </w:rPr>
              <w:t>2</w:t>
            </w:r>
          </w:p>
        </w:tc>
        <w:tc>
          <w:tcPr>
            <w:tcW w:w="2715" w:type="dxa"/>
            <w:tcBorders>
              <w:tl2br w:val="nil"/>
              <w:tr2bl w:val="nil"/>
            </w:tcBorders>
            <w:vAlign w:val="top"/>
          </w:tcPr>
          <w:p>
            <w:pPr>
              <w:pStyle w:val="13"/>
              <w:spacing w:before="89"/>
              <w:ind w:left="114"/>
              <w:rPr>
                <w:rFonts w:hint="default" w:eastAsia="宋体"/>
                <w:sz w:val="21"/>
                <w:lang w:val="en-US" w:eastAsia="zh-CN"/>
              </w:rPr>
            </w:pPr>
            <w:r>
              <w:rPr>
                <w:rFonts w:hint="eastAsia"/>
                <w:sz w:val="21"/>
                <w:lang w:val="en-US" w:eastAsia="zh-CN"/>
              </w:rPr>
              <w:t>游标卡尺</w:t>
            </w:r>
          </w:p>
        </w:tc>
        <w:tc>
          <w:tcPr>
            <w:tcW w:w="4026" w:type="dxa"/>
            <w:tcBorders>
              <w:tl2br w:val="nil"/>
              <w:tr2bl w:val="nil"/>
            </w:tcBorders>
            <w:vAlign w:val="top"/>
          </w:tcPr>
          <w:p>
            <w:pPr>
              <w:pStyle w:val="13"/>
              <w:tabs>
                <w:tab w:val="left" w:pos="854"/>
              </w:tabs>
              <w:spacing w:before="89"/>
              <w:ind w:left="116"/>
              <w:rPr>
                <w:rFonts w:hint="default"/>
                <w:b/>
                <w:bCs/>
                <w:color w:val="FF0000"/>
                <w:sz w:val="21"/>
                <w:lang w:val="en-US"/>
              </w:rPr>
            </w:pPr>
            <w:r>
              <w:rPr>
                <w:rFonts w:hint="eastAsia"/>
                <w:sz w:val="21"/>
                <w:lang w:val="en-US" w:eastAsia="zh-CN"/>
              </w:rPr>
              <w:t>三丰0-150</w:t>
            </w:r>
          </w:p>
        </w:tc>
        <w:tc>
          <w:tcPr>
            <w:tcW w:w="1054" w:type="dxa"/>
            <w:tcBorders>
              <w:tl2br w:val="nil"/>
              <w:tr2bl w:val="nil"/>
            </w:tcBorders>
            <w:vAlign w:val="top"/>
          </w:tcPr>
          <w:p>
            <w:pPr>
              <w:pStyle w:val="13"/>
              <w:spacing w:before="89"/>
              <w:ind w:left="153" w:right="129"/>
              <w:jc w:val="center"/>
              <w:rPr>
                <w:rFonts w:hint="eastAsia" w:eastAsia="宋体"/>
                <w:sz w:val="21"/>
                <w:lang w:val="en-US" w:eastAsia="zh-CN"/>
              </w:rPr>
            </w:pPr>
            <w:r>
              <w:rPr>
                <w:rFonts w:hint="eastAsia"/>
                <w:sz w:val="21"/>
                <w:lang w:val="en-US" w:eastAsia="zh-CN"/>
              </w:rPr>
              <w:t>5 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62" w:type="dxa"/>
            <w:tcBorders>
              <w:tl2br w:val="nil"/>
              <w:tr2bl w:val="nil"/>
            </w:tcBorders>
            <w:vAlign w:val="top"/>
          </w:tcPr>
          <w:p>
            <w:pPr>
              <w:pStyle w:val="13"/>
              <w:spacing w:before="89"/>
              <w:ind w:left="45"/>
              <w:jc w:val="center"/>
              <w:rPr>
                <w:rFonts w:hint="eastAsia" w:eastAsia="宋体"/>
                <w:w w:val="100"/>
                <w:sz w:val="21"/>
                <w:lang w:val="en-US" w:eastAsia="zh-CN"/>
              </w:rPr>
            </w:pPr>
            <w:r>
              <w:rPr>
                <w:rFonts w:hint="eastAsia"/>
                <w:w w:val="100"/>
                <w:sz w:val="21"/>
                <w:lang w:val="en-US" w:eastAsia="zh-CN"/>
              </w:rPr>
              <w:t>3</w:t>
            </w:r>
          </w:p>
        </w:tc>
        <w:tc>
          <w:tcPr>
            <w:tcW w:w="2715" w:type="dxa"/>
            <w:tcBorders>
              <w:tl2br w:val="nil"/>
              <w:tr2bl w:val="nil"/>
            </w:tcBorders>
            <w:vAlign w:val="top"/>
          </w:tcPr>
          <w:p>
            <w:pPr>
              <w:pStyle w:val="13"/>
              <w:spacing w:before="89"/>
              <w:ind w:left="114"/>
              <w:rPr>
                <w:rFonts w:hint="default"/>
                <w:sz w:val="21"/>
                <w:lang w:val="en-US"/>
              </w:rPr>
            </w:pPr>
            <w:r>
              <w:rPr>
                <w:rFonts w:hint="eastAsia"/>
                <w:sz w:val="21"/>
                <w:lang w:val="en-US" w:eastAsia="zh-CN"/>
              </w:rPr>
              <w:t>深度尺</w:t>
            </w:r>
          </w:p>
        </w:tc>
        <w:tc>
          <w:tcPr>
            <w:tcW w:w="4026" w:type="dxa"/>
            <w:tcBorders>
              <w:tl2br w:val="nil"/>
              <w:tr2bl w:val="nil"/>
            </w:tcBorders>
            <w:vAlign w:val="top"/>
          </w:tcPr>
          <w:p>
            <w:pPr>
              <w:pStyle w:val="13"/>
              <w:tabs>
                <w:tab w:val="left" w:pos="854"/>
              </w:tabs>
              <w:spacing w:before="89"/>
              <w:ind w:left="116"/>
              <w:rPr>
                <w:b/>
                <w:bCs/>
                <w:color w:val="auto"/>
                <w:sz w:val="21"/>
              </w:rPr>
            </w:pPr>
            <w:r>
              <w:rPr>
                <w:rFonts w:hint="eastAsia"/>
                <w:color w:val="auto"/>
                <w:sz w:val="21"/>
                <w:lang w:val="en-US" w:eastAsia="zh-CN"/>
              </w:rPr>
              <w:t>三丰0-150</w:t>
            </w:r>
          </w:p>
        </w:tc>
        <w:tc>
          <w:tcPr>
            <w:tcW w:w="1054" w:type="dxa"/>
            <w:tcBorders>
              <w:tl2br w:val="nil"/>
              <w:tr2bl w:val="nil"/>
            </w:tcBorders>
            <w:vAlign w:val="top"/>
          </w:tcPr>
          <w:p>
            <w:pPr>
              <w:pStyle w:val="13"/>
              <w:spacing w:before="89"/>
              <w:ind w:left="153" w:right="129"/>
              <w:jc w:val="center"/>
              <w:rPr>
                <w:sz w:val="21"/>
              </w:rPr>
            </w:pPr>
            <w:r>
              <w:rPr>
                <w:rFonts w:hint="eastAsia"/>
                <w:sz w:val="21"/>
                <w:lang w:val="en-US" w:eastAsia="zh-CN"/>
              </w:rPr>
              <w:t>5</w:t>
            </w:r>
            <w:r>
              <w:rPr>
                <w:sz w:val="21"/>
              </w:rPr>
              <w:t xml:space="preserve"> </w:t>
            </w:r>
            <w:r>
              <w:rPr>
                <w:rFonts w:hint="eastAsia"/>
                <w:sz w:val="21"/>
                <w:lang w:val="en-US" w:eastAsia="zh-CN"/>
              </w:rPr>
              <w:t>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62" w:type="dxa"/>
            <w:tcBorders>
              <w:tl2br w:val="nil"/>
              <w:tr2bl w:val="nil"/>
            </w:tcBorders>
            <w:vAlign w:val="top"/>
          </w:tcPr>
          <w:p>
            <w:pPr>
              <w:pStyle w:val="13"/>
              <w:spacing w:before="89"/>
              <w:ind w:left="45"/>
              <w:jc w:val="center"/>
              <w:rPr>
                <w:rFonts w:hint="default"/>
                <w:w w:val="100"/>
                <w:sz w:val="21"/>
                <w:lang w:val="en-US" w:eastAsia="zh-CN"/>
              </w:rPr>
            </w:pPr>
            <w:r>
              <w:rPr>
                <w:rFonts w:hint="eastAsia"/>
                <w:w w:val="100"/>
                <w:sz w:val="21"/>
                <w:lang w:val="en-US" w:eastAsia="zh-CN"/>
              </w:rPr>
              <w:t>4</w:t>
            </w:r>
          </w:p>
        </w:tc>
        <w:tc>
          <w:tcPr>
            <w:tcW w:w="2715" w:type="dxa"/>
            <w:tcBorders>
              <w:tl2br w:val="nil"/>
              <w:tr2bl w:val="nil"/>
            </w:tcBorders>
            <w:vAlign w:val="top"/>
          </w:tcPr>
          <w:p>
            <w:pPr>
              <w:pStyle w:val="13"/>
              <w:spacing w:before="89"/>
              <w:ind w:left="114"/>
              <w:rPr>
                <w:rFonts w:hint="default"/>
                <w:sz w:val="21"/>
                <w:lang w:val="en-US" w:eastAsia="zh-CN"/>
              </w:rPr>
            </w:pPr>
            <w:r>
              <w:rPr>
                <w:rFonts w:hint="eastAsia"/>
                <w:sz w:val="21"/>
                <w:lang w:val="en-US" w:eastAsia="zh-CN"/>
              </w:rPr>
              <w:t>塞尺</w:t>
            </w:r>
          </w:p>
        </w:tc>
        <w:tc>
          <w:tcPr>
            <w:tcW w:w="4026" w:type="dxa"/>
            <w:tcBorders>
              <w:tl2br w:val="nil"/>
              <w:tr2bl w:val="nil"/>
            </w:tcBorders>
            <w:vAlign w:val="top"/>
          </w:tcPr>
          <w:p>
            <w:pPr>
              <w:pStyle w:val="13"/>
              <w:tabs>
                <w:tab w:val="left" w:pos="854"/>
              </w:tabs>
              <w:spacing w:before="89"/>
              <w:ind w:left="116"/>
              <w:rPr>
                <w:rFonts w:hint="default" w:eastAsia="宋体"/>
                <w:b/>
                <w:bCs/>
                <w:color w:val="auto"/>
                <w:sz w:val="21"/>
                <w:lang w:val="en-US" w:eastAsia="zh-CN"/>
              </w:rPr>
            </w:pPr>
            <w:r>
              <w:rPr>
                <w:rFonts w:hint="eastAsia"/>
                <w:b w:val="0"/>
                <w:bCs w:val="0"/>
                <w:color w:val="auto"/>
                <w:sz w:val="21"/>
                <w:lang w:val="en-US" w:eastAsia="zh-CN"/>
              </w:rPr>
              <w:t>0-1mm</w:t>
            </w:r>
          </w:p>
        </w:tc>
        <w:tc>
          <w:tcPr>
            <w:tcW w:w="1054" w:type="dxa"/>
            <w:tcBorders>
              <w:tl2br w:val="nil"/>
              <w:tr2bl w:val="nil"/>
            </w:tcBorders>
            <w:vAlign w:val="top"/>
          </w:tcPr>
          <w:p>
            <w:pPr>
              <w:pStyle w:val="13"/>
              <w:spacing w:before="89"/>
              <w:ind w:left="153" w:right="129"/>
              <w:jc w:val="center"/>
              <w:rPr>
                <w:rFonts w:hint="eastAsia" w:eastAsia="宋体"/>
                <w:sz w:val="21"/>
                <w:lang w:val="en-US" w:eastAsia="zh-CN"/>
              </w:rPr>
            </w:pPr>
            <w:r>
              <w:rPr>
                <w:rFonts w:hint="eastAsia"/>
                <w:sz w:val="21"/>
                <w:lang w:val="en-US" w:eastAsia="zh-CN"/>
              </w:rPr>
              <w:t>5</w:t>
            </w:r>
            <w:r>
              <w:rPr>
                <w:sz w:val="21"/>
              </w:rPr>
              <w:t xml:space="preserve"> </w:t>
            </w:r>
            <w:r>
              <w:rPr>
                <w:rFonts w:hint="eastAsia"/>
                <w:sz w:val="21"/>
                <w:lang w:val="en-US" w:eastAsia="zh-CN"/>
              </w:rPr>
              <w:t>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62" w:type="dxa"/>
            <w:tcBorders>
              <w:tl2br w:val="nil"/>
              <w:tr2bl w:val="nil"/>
            </w:tcBorders>
            <w:vAlign w:val="top"/>
          </w:tcPr>
          <w:p>
            <w:pPr>
              <w:pStyle w:val="13"/>
              <w:spacing w:before="89"/>
              <w:ind w:left="45"/>
              <w:jc w:val="center"/>
              <w:rPr>
                <w:rFonts w:hint="default"/>
                <w:w w:val="100"/>
                <w:sz w:val="21"/>
                <w:lang w:val="en-US" w:eastAsia="zh-CN"/>
              </w:rPr>
            </w:pPr>
            <w:r>
              <w:rPr>
                <w:rFonts w:hint="eastAsia"/>
                <w:w w:val="100"/>
                <w:sz w:val="21"/>
                <w:lang w:val="en-US" w:eastAsia="zh-CN"/>
              </w:rPr>
              <w:t>5</w:t>
            </w:r>
          </w:p>
        </w:tc>
        <w:tc>
          <w:tcPr>
            <w:tcW w:w="2715" w:type="dxa"/>
            <w:tcBorders>
              <w:tl2br w:val="nil"/>
              <w:tr2bl w:val="nil"/>
            </w:tcBorders>
            <w:vAlign w:val="top"/>
          </w:tcPr>
          <w:p>
            <w:pPr>
              <w:pStyle w:val="13"/>
              <w:spacing w:before="89"/>
              <w:ind w:left="114"/>
              <w:rPr>
                <w:rFonts w:hint="default"/>
                <w:sz w:val="21"/>
                <w:lang w:val="en-US" w:eastAsia="zh-CN"/>
              </w:rPr>
            </w:pPr>
            <w:r>
              <w:rPr>
                <w:rFonts w:hint="eastAsia"/>
                <w:sz w:val="21"/>
                <w:lang w:val="en-US" w:eastAsia="zh-CN"/>
              </w:rPr>
              <w:t>外径千分尺</w:t>
            </w:r>
          </w:p>
        </w:tc>
        <w:tc>
          <w:tcPr>
            <w:tcW w:w="4026" w:type="dxa"/>
            <w:tcBorders>
              <w:tl2br w:val="nil"/>
              <w:tr2bl w:val="nil"/>
            </w:tcBorders>
            <w:vAlign w:val="top"/>
          </w:tcPr>
          <w:p>
            <w:pPr>
              <w:pStyle w:val="13"/>
              <w:tabs>
                <w:tab w:val="left" w:pos="854"/>
              </w:tabs>
              <w:spacing w:before="89"/>
              <w:ind w:left="116"/>
              <w:rPr>
                <w:rFonts w:hint="default"/>
                <w:b/>
                <w:bCs/>
                <w:color w:val="auto"/>
                <w:sz w:val="21"/>
                <w:lang w:val="en-US" w:eastAsia="zh-CN"/>
              </w:rPr>
            </w:pPr>
            <w:r>
              <w:rPr>
                <w:rFonts w:hint="eastAsia"/>
                <w:color w:val="auto"/>
                <w:sz w:val="21"/>
                <w:lang w:val="en-US" w:eastAsia="zh-CN"/>
              </w:rPr>
              <w:t>三丰</w:t>
            </w:r>
            <w:r>
              <w:rPr>
                <w:rFonts w:hint="eastAsia"/>
                <w:b/>
                <w:bCs/>
                <w:color w:val="auto"/>
                <w:sz w:val="21"/>
                <w:lang w:val="en-US" w:eastAsia="zh-CN"/>
              </w:rPr>
              <w:t>0-25</w:t>
            </w:r>
          </w:p>
        </w:tc>
        <w:tc>
          <w:tcPr>
            <w:tcW w:w="1054" w:type="dxa"/>
            <w:tcBorders>
              <w:tl2br w:val="nil"/>
              <w:tr2bl w:val="nil"/>
            </w:tcBorders>
            <w:vAlign w:val="top"/>
          </w:tcPr>
          <w:p>
            <w:pPr>
              <w:pStyle w:val="13"/>
              <w:spacing w:before="89"/>
              <w:ind w:left="153" w:right="129"/>
              <w:jc w:val="center"/>
              <w:rPr>
                <w:sz w:val="21"/>
              </w:rPr>
            </w:pPr>
            <w:r>
              <w:rPr>
                <w:rFonts w:hint="eastAsia"/>
                <w:sz w:val="21"/>
                <w:lang w:val="en-US" w:eastAsia="zh-CN"/>
              </w:rPr>
              <w:t>5</w:t>
            </w:r>
            <w:r>
              <w:rPr>
                <w:sz w:val="21"/>
              </w:rPr>
              <w:t xml:space="preserve"> </w:t>
            </w:r>
            <w:r>
              <w:rPr>
                <w:rFonts w:hint="eastAsia"/>
                <w:sz w:val="21"/>
                <w:lang w:val="en-US" w:eastAsia="zh-CN"/>
              </w:rPr>
              <w:t>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62" w:type="dxa"/>
            <w:tcBorders>
              <w:tl2br w:val="nil"/>
              <w:tr2bl w:val="nil"/>
            </w:tcBorders>
            <w:vAlign w:val="top"/>
          </w:tcPr>
          <w:p>
            <w:pPr>
              <w:pStyle w:val="13"/>
              <w:spacing w:before="89"/>
              <w:ind w:left="45" w:leftChars="0" w:right="0" w:rightChars="0"/>
              <w:jc w:val="center"/>
              <w:rPr>
                <w:rFonts w:hint="default" w:ascii="宋体" w:hAnsi="宋体" w:eastAsia="宋体" w:cs="宋体"/>
                <w:w w:val="100"/>
                <w:sz w:val="21"/>
                <w:szCs w:val="22"/>
                <w:lang w:val="en-US" w:eastAsia="zh-CN" w:bidi="zh-CN"/>
              </w:rPr>
            </w:pPr>
            <w:r>
              <w:rPr>
                <w:rFonts w:hint="eastAsia"/>
                <w:w w:val="100"/>
                <w:sz w:val="21"/>
                <w:lang w:val="en-US" w:eastAsia="zh-CN"/>
              </w:rPr>
              <w:t>6</w:t>
            </w:r>
          </w:p>
        </w:tc>
        <w:tc>
          <w:tcPr>
            <w:tcW w:w="2715" w:type="dxa"/>
            <w:tcBorders>
              <w:tl2br w:val="nil"/>
              <w:tr2bl w:val="nil"/>
            </w:tcBorders>
            <w:vAlign w:val="top"/>
          </w:tcPr>
          <w:p>
            <w:pPr>
              <w:pStyle w:val="13"/>
              <w:spacing w:before="89"/>
              <w:ind w:left="114" w:leftChars="0" w:right="0" w:rightChars="0"/>
              <w:rPr>
                <w:rFonts w:hint="eastAsia" w:ascii="宋体" w:hAnsi="宋体" w:eastAsia="宋体" w:cs="宋体"/>
                <w:sz w:val="21"/>
                <w:szCs w:val="22"/>
                <w:lang w:val="en-US" w:eastAsia="zh-CN" w:bidi="zh-CN"/>
              </w:rPr>
            </w:pPr>
            <w:r>
              <w:rPr>
                <w:rFonts w:hint="eastAsia"/>
                <w:sz w:val="21"/>
                <w:lang w:val="en-US" w:eastAsia="zh-CN"/>
              </w:rPr>
              <w:t>外径千分尺</w:t>
            </w:r>
          </w:p>
        </w:tc>
        <w:tc>
          <w:tcPr>
            <w:tcW w:w="4026" w:type="dxa"/>
            <w:tcBorders>
              <w:tl2br w:val="nil"/>
              <w:tr2bl w:val="nil"/>
            </w:tcBorders>
            <w:vAlign w:val="top"/>
          </w:tcPr>
          <w:p>
            <w:pPr>
              <w:pStyle w:val="13"/>
              <w:tabs>
                <w:tab w:val="left" w:pos="854"/>
              </w:tabs>
              <w:spacing w:before="89"/>
              <w:ind w:left="116" w:leftChars="0" w:right="0" w:rightChars="0"/>
              <w:rPr>
                <w:rFonts w:hint="default" w:ascii="宋体" w:hAnsi="宋体" w:eastAsia="宋体" w:cs="宋体"/>
                <w:b/>
                <w:bCs/>
                <w:color w:val="auto"/>
                <w:sz w:val="21"/>
                <w:szCs w:val="22"/>
                <w:lang w:val="en-US" w:eastAsia="zh-CN" w:bidi="zh-CN"/>
              </w:rPr>
            </w:pPr>
            <w:r>
              <w:rPr>
                <w:rFonts w:hint="eastAsia"/>
                <w:color w:val="auto"/>
                <w:sz w:val="21"/>
                <w:lang w:val="en-US" w:eastAsia="zh-CN"/>
              </w:rPr>
              <w:t>三丰</w:t>
            </w:r>
            <w:r>
              <w:rPr>
                <w:rFonts w:hint="eastAsia"/>
                <w:b/>
                <w:bCs/>
                <w:color w:val="auto"/>
                <w:sz w:val="21"/>
                <w:lang w:val="en-US" w:eastAsia="zh-CN"/>
              </w:rPr>
              <w:t>25-50</w:t>
            </w:r>
          </w:p>
        </w:tc>
        <w:tc>
          <w:tcPr>
            <w:tcW w:w="1054" w:type="dxa"/>
            <w:tcBorders>
              <w:tl2br w:val="nil"/>
              <w:tr2bl w:val="nil"/>
            </w:tcBorders>
            <w:vAlign w:val="top"/>
          </w:tcPr>
          <w:p>
            <w:pPr>
              <w:pStyle w:val="13"/>
              <w:spacing w:before="89"/>
              <w:ind w:left="153" w:right="129"/>
              <w:jc w:val="center"/>
              <w:rPr>
                <w:sz w:val="21"/>
              </w:rPr>
            </w:pPr>
            <w:r>
              <w:rPr>
                <w:rFonts w:hint="eastAsia"/>
                <w:sz w:val="21"/>
                <w:lang w:val="en-US" w:eastAsia="zh-CN"/>
              </w:rPr>
              <w:t>5</w:t>
            </w:r>
            <w:r>
              <w:rPr>
                <w:sz w:val="21"/>
              </w:rPr>
              <w:t xml:space="preserve"> </w:t>
            </w:r>
            <w:r>
              <w:rPr>
                <w:rFonts w:hint="eastAsia"/>
                <w:sz w:val="21"/>
                <w:lang w:val="en-US" w:eastAsia="zh-CN"/>
              </w:rPr>
              <w:t>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62" w:type="dxa"/>
            <w:tcBorders>
              <w:tl2br w:val="nil"/>
              <w:tr2bl w:val="nil"/>
            </w:tcBorders>
            <w:vAlign w:val="top"/>
          </w:tcPr>
          <w:p>
            <w:pPr>
              <w:pStyle w:val="13"/>
              <w:spacing w:before="89"/>
              <w:ind w:left="45" w:leftChars="0" w:right="0" w:rightChars="0"/>
              <w:jc w:val="center"/>
              <w:rPr>
                <w:rFonts w:hint="default"/>
                <w:w w:val="100"/>
                <w:sz w:val="21"/>
                <w:lang w:val="en-US" w:eastAsia="zh-CN"/>
              </w:rPr>
            </w:pPr>
            <w:r>
              <w:rPr>
                <w:rFonts w:hint="eastAsia"/>
                <w:w w:val="100"/>
                <w:sz w:val="21"/>
                <w:lang w:val="en-US" w:eastAsia="zh-CN"/>
              </w:rPr>
              <w:t>7</w:t>
            </w:r>
          </w:p>
        </w:tc>
        <w:tc>
          <w:tcPr>
            <w:tcW w:w="2715" w:type="dxa"/>
            <w:tcBorders>
              <w:tl2br w:val="nil"/>
              <w:tr2bl w:val="nil"/>
            </w:tcBorders>
            <w:vAlign w:val="top"/>
          </w:tcPr>
          <w:p>
            <w:pPr>
              <w:pStyle w:val="13"/>
              <w:spacing w:before="89"/>
              <w:ind w:left="114" w:leftChars="0" w:right="0" w:rightChars="0"/>
              <w:rPr>
                <w:rFonts w:hint="default"/>
                <w:sz w:val="21"/>
                <w:lang w:val="en-US" w:eastAsia="zh-CN"/>
              </w:rPr>
            </w:pPr>
            <w:r>
              <w:rPr>
                <w:rFonts w:hint="eastAsia"/>
                <w:sz w:val="21"/>
                <w:lang w:val="en-US" w:eastAsia="zh-CN"/>
              </w:rPr>
              <w:t>三维扫描仪</w:t>
            </w:r>
          </w:p>
        </w:tc>
        <w:tc>
          <w:tcPr>
            <w:tcW w:w="4026" w:type="dxa"/>
            <w:tcBorders>
              <w:tl2br w:val="nil"/>
              <w:tr2bl w:val="nil"/>
            </w:tcBorders>
            <w:vAlign w:val="top"/>
          </w:tcPr>
          <w:p>
            <w:pPr>
              <w:pStyle w:val="13"/>
              <w:tabs>
                <w:tab w:val="left" w:pos="854"/>
              </w:tabs>
              <w:spacing w:before="89"/>
              <w:ind w:left="116" w:leftChars="0" w:right="0" w:rightChars="0"/>
              <w:rPr>
                <w:rFonts w:hint="eastAsia"/>
                <w:sz w:val="21"/>
                <w:lang w:val="en-US" w:eastAsia="zh-CN"/>
              </w:rPr>
            </w:pPr>
            <w:r>
              <w:rPr>
                <w:rFonts w:ascii="宋体" w:hAnsi="宋体"/>
              </w:rPr>
              <w:t>ZY-SCAN200</w:t>
            </w:r>
          </w:p>
        </w:tc>
        <w:tc>
          <w:tcPr>
            <w:tcW w:w="1054" w:type="dxa"/>
            <w:tcBorders>
              <w:tl2br w:val="nil"/>
              <w:tr2bl w:val="nil"/>
            </w:tcBorders>
            <w:vAlign w:val="top"/>
          </w:tcPr>
          <w:p>
            <w:pPr>
              <w:pStyle w:val="13"/>
              <w:spacing w:before="89"/>
              <w:ind w:left="153" w:right="129"/>
              <w:jc w:val="center"/>
              <w:rPr>
                <w:rFonts w:hint="eastAsia" w:eastAsia="宋体"/>
                <w:sz w:val="21"/>
                <w:lang w:val="en-US" w:eastAsia="zh-CN"/>
              </w:rPr>
            </w:pPr>
            <w:r>
              <w:rPr>
                <w:rFonts w:hint="eastAsia"/>
                <w:sz w:val="21"/>
                <w:lang w:val="en-US" w:eastAsia="zh-CN"/>
              </w:rPr>
              <w:t>2</w:t>
            </w:r>
            <w:r>
              <w:rPr>
                <w:sz w:val="21"/>
              </w:rPr>
              <w:t xml:space="preserve"> </w:t>
            </w:r>
            <w:r>
              <w:rPr>
                <w:rFonts w:hint="eastAsia"/>
                <w:sz w:val="21"/>
                <w:lang w:val="en-US" w:eastAsia="zh-CN"/>
              </w:rPr>
              <w:t>套</w:t>
            </w:r>
          </w:p>
        </w:tc>
      </w:tr>
    </w:tbl>
    <w:p>
      <w:pPr>
        <w:pStyle w:val="4"/>
        <w:spacing w:before="4"/>
        <w:rPr>
          <w:rFonts w:hint="eastAsia" w:eastAsia="宋体"/>
          <w:b/>
          <w:sz w:val="22"/>
          <w:lang w:val="en-US" w:eastAsia="zh-CN"/>
        </w:rPr>
      </w:pPr>
    </w:p>
    <w:p>
      <w:pPr>
        <w:pStyle w:val="3"/>
        <w:numPr>
          <w:ilvl w:val="0"/>
          <w:numId w:val="1"/>
        </w:numPr>
        <w:tabs>
          <w:tab w:val="left" w:pos="892"/>
        </w:tabs>
        <w:spacing w:before="52" w:after="0" w:line="240" w:lineRule="auto"/>
        <w:ind w:left="892" w:right="0" w:hanging="332"/>
        <w:jc w:val="left"/>
        <w:outlineLvl w:val="0"/>
        <w:rPr>
          <w:rFonts w:ascii="Times New Roman" w:eastAsia="Times New Roman"/>
          <w:sz w:val="42"/>
        </w:rPr>
      </w:pPr>
      <w:bookmarkStart w:id="107" w:name="_bookmark27"/>
      <w:bookmarkEnd w:id="107"/>
      <w:bookmarkStart w:id="108" w:name="_bookmark27"/>
      <w:bookmarkEnd w:id="108"/>
      <w:bookmarkStart w:id="109" w:name="_Toc26473"/>
      <w:bookmarkStart w:id="110" w:name="_Toc14756"/>
      <w:r>
        <w:t>项目特别规定</w:t>
      </w:r>
      <w:bookmarkEnd w:id="109"/>
      <w:bookmarkEnd w:id="110"/>
    </w:p>
    <w:p>
      <w:pPr>
        <w:pStyle w:val="2"/>
        <w:numPr>
          <w:ilvl w:val="1"/>
          <w:numId w:val="1"/>
        </w:numPr>
        <w:tabs>
          <w:tab w:val="left" w:pos="1094"/>
        </w:tabs>
        <w:spacing w:before="293" w:after="0" w:line="240" w:lineRule="auto"/>
        <w:ind w:left="1093" w:right="0" w:hanging="534"/>
        <w:jc w:val="left"/>
        <w:outlineLvl w:val="1"/>
      </w:pPr>
      <w:bookmarkStart w:id="111" w:name="_Toc26522"/>
      <w:r>
        <w:t>参赛选手要求</w:t>
      </w:r>
      <w:bookmarkEnd w:id="111"/>
    </w:p>
    <w:p>
      <w:pPr>
        <w:pStyle w:val="4"/>
        <w:spacing w:before="43"/>
        <w:ind w:left="980"/>
      </w:pPr>
      <w:r>
        <w:t>●参赛选手不允许自带各种与大赛相关的软件程序、图纸以及事先准备的资料。</w:t>
      </w:r>
    </w:p>
    <w:p>
      <w:pPr>
        <w:pStyle w:val="4"/>
        <w:spacing w:before="43" w:line="278" w:lineRule="auto"/>
        <w:ind w:left="560" w:right="671" w:firstLine="419"/>
      </w:pPr>
      <w:r>
        <w:rPr>
          <w:spacing w:val="-7"/>
        </w:rPr>
        <w:t>●参赛选手不允许携带手机等移动通讯或上网设备、移动存储设备等物品进入赛场，赛</w:t>
      </w:r>
      <w:r>
        <w:rPr>
          <w:spacing w:val="-5"/>
        </w:rPr>
        <w:t>场中发现违规物品一律取消竞赛资格。</w:t>
      </w:r>
    </w:p>
    <w:p>
      <w:pPr>
        <w:pStyle w:val="4"/>
        <w:spacing w:line="269" w:lineRule="exact"/>
        <w:ind w:left="980"/>
      </w:pPr>
      <w:r>
        <w:t>●参赛选手带来的工具、量具，经检验后</w:t>
      </w:r>
      <w:r>
        <w:rPr>
          <w:rFonts w:hint="eastAsia"/>
          <w:lang w:val="en-US" w:eastAsia="zh-CN"/>
        </w:rPr>
        <w:t>赛前</w:t>
      </w:r>
      <w:r>
        <w:t>不得带出赛场。</w:t>
      </w:r>
    </w:p>
    <w:p>
      <w:pPr>
        <w:pStyle w:val="4"/>
        <w:spacing w:before="43"/>
        <w:ind w:left="980"/>
      </w:pPr>
      <w:r>
        <w:t>●参赛选手不得将试题和图纸带出赛场。</w:t>
      </w:r>
    </w:p>
    <w:p>
      <w:pPr>
        <w:pStyle w:val="2"/>
        <w:numPr>
          <w:ilvl w:val="1"/>
          <w:numId w:val="1"/>
        </w:numPr>
        <w:tabs>
          <w:tab w:val="left" w:pos="1094"/>
        </w:tabs>
        <w:spacing w:before="293" w:after="0" w:line="240" w:lineRule="auto"/>
        <w:ind w:left="1093" w:right="0" w:hanging="534"/>
        <w:jc w:val="left"/>
        <w:outlineLvl w:val="1"/>
      </w:pPr>
      <w:bookmarkStart w:id="112" w:name="_Toc22201"/>
      <w:bookmarkStart w:id="113" w:name="_Toc17653"/>
      <w:r>
        <w:t>裁判员要求</w:t>
      </w:r>
      <w:bookmarkEnd w:id="112"/>
      <w:bookmarkEnd w:id="113"/>
    </w:p>
    <w:p>
      <w:pPr>
        <w:pStyle w:val="4"/>
        <w:spacing w:before="43" w:line="278" w:lineRule="auto"/>
        <w:ind w:left="560" w:right="671" w:firstLine="419"/>
      </w:pPr>
      <w:r>
        <w:rPr>
          <w:spacing w:val="-7"/>
        </w:rPr>
        <w:t>●裁判员在选题前可申请不参与裁判工作并放弃相应权利，但比赛中途不得更换。如因</w:t>
      </w:r>
      <w:r>
        <w:rPr>
          <w:spacing w:val="-5"/>
        </w:rPr>
        <w:t>比赛需要，需增加裁判员时，由裁判长根据部发技术规则相关要求处理；</w:t>
      </w:r>
    </w:p>
    <w:p>
      <w:pPr>
        <w:pStyle w:val="4"/>
        <w:spacing w:line="278" w:lineRule="auto"/>
        <w:ind w:left="560" w:right="671" w:firstLine="419"/>
      </w:pPr>
      <w:r>
        <w:rPr>
          <w:spacing w:val="-8"/>
        </w:rPr>
        <w:t>●裁判员应自觉服从裁判长的管理，裁判员的工作在裁判长主持下决定。各裁判员不得</w:t>
      </w:r>
      <w:r>
        <w:rPr>
          <w:spacing w:val="-5"/>
        </w:rPr>
        <w:t>在工作时间无故迟到、早退、中途离开工作地，否则将取消其预定的裁判工作；</w:t>
      </w:r>
    </w:p>
    <w:p>
      <w:pPr>
        <w:pStyle w:val="4"/>
        <w:spacing w:line="278" w:lineRule="auto"/>
        <w:ind w:left="560" w:right="671" w:firstLine="419"/>
      </w:pPr>
      <w:r>
        <w:rPr>
          <w:spacing w:val="-8"/>
        </w:rPr>
        <w:t>●裁判员在执裁过程中不得接近选手，不得进入选手工位区，除选手举手示意并经裁判</w:t>
      </w:r>
      <w:r>
        <w:rPr>
          <w:spacing w:val="-5"/>
        </w:rPr>
        <w:t>长允许，安排裁判员解决选手或比赛问题。</w:t>
      </w:r>
    </w:p>
    <w:p>
      <w:pPr>
        <w:pStyle w:val="3"/>
        <w:numPr>
          <w:ilvl w:val="0"/>
          <w:numId w:val="1"/>
        </w:numPr>
        <w:tabs>
          <w:tab w:val="left" w:pos="893"/>
        </w:tabs>
        <w:spacing w:before="191" w:after="0" w:line="240" w:lineRule="auto"/>
        <w:ind w:left="892" w:right="0" w:hanging="333"/>
        <w:jc w:val="left"/>
        <w:outlineLvl w:val="0"/>
        <w:rPr>
          <w:rFonts w:ascii="Times New Roman" w:eastAsia="Times New Roman"/>
          <w:sz w:val="42"/>
        </w:rPr>
      </w:pPr>
      <w:bookmarkStart w:id="114" w:name="_bookmark28"/>
      <w:bookmarkEnd w:id="114"/>
      <w:bookmarkStart w:id="115" w:name="_bookmark28"/>
      <w:bookmarkEnd w:id="115"/>
      <w:bookmarkStart w:id="116" w:name="_Toc14368"/>
      <w:bookmarkStart w:id="117" w:name="_Toc14614"/>
      <w:r>
        <w:t>赛场布局要求</w:t>
      </w:r>
      <w:bookmarkEnd w:id="116"/>
      <w:bookmarkEnd w:id="117"/>
    </w:p>
    <w:p>
      <w:pPr>
        <w:pStyle w:val="4"/>
        <w:spacing w:before="211" w:line="278" w:lineRule="auto"/>
        <w:ind w:left="560" w:right="617" w:firstLine="419"/>
        <w:rPr>
          <w:sz w:val="22"/>
        </w:rPr>
      </w:pPr>
      <w:r>
        <w:rPr>
          <w:color w:val="auto"/>
        </w:rPr>
        <w:t xml:space="preserve">竞赛区域占地面积共 </w:t>
      </w:r>
      <w:r>
        <w:rPr>
          <w:rFonts w:hint="eastAsia" w:ascii="Times New Roman"/>
          <w:color w:val="auto"/>
          <w:lang w:val="en-US" w:eastAsia="zh-CN"/>
        </w:rPr>
        <w:t>4</w:t>
      </w:r>
      <w:r>
        <w:rPr>
          <w:rFonts w:ascii="Times New Roman" w:eastAsia="Times New Roman"/>
          <w:color w:val="auto"/>
        </w:rPr>
        <w:t xml:space="preserve">00 </w:t>
      </w:r>
      <w:r>
        <w:rPr>
          <w:color w:val="auto"/>
        </w:rPr>
        <w:t>平方米，分为工位区、</w:t>
      </w:r>
      <w:r>
        <w:rPr>
          <w:b w:val="0"/>
          <w:bCs w:val="0"/>
          <w:color w:val="auto"/>
        </w:rPr>
        <w:t>普通加工区、</w:t>
      </w:r>
      <w:r>
        <w:rPr>
          <w:rFonts w:hint="eastAsia"/>
          <w:color w:val="auto"/>
          <w:lang w:val="en-US" w:eastAsia="zh-CN"/>
        </w:rPr>
        <w:t>装饰装配区</w:t>
      </w:r>
      <w:r>
        <w:rPr>
          <w:color w:val="auto"/>
        </w:rPr>
        <w:t xml:space="preserve">、数控加工和 </w:t>
      </w:r>
      <w:r>
        <w:rPr>
          <w:rFonts w:ascii="Times New Roman" w:eastAsia="Times New Roman"/>
          <w:color w:val="auto"/>
        </w:rPr>
        <w:t xml:space="preserve">3D </w:t>
      </w:r>
      <w:r>
        <w:rPr>
          <w:color w:val="auto"/>
        </w:rPr>
        <w:t>打印区等区域。</w:t>
      </w:r>
    </w:p>
    <w:p>
      <w:pPr>
        <w:pStyle w:val="3"/>
        <w:numPr>
          <w:ilvl w:val="0"/>
          <w:numId w:val="1"/>
        </w:numPr>
        <w:tabs>
          <w:tab w:val="left" w:pos="892"/>
        </w:tabs>
        <w:spacing w:before="191" w:after="0" w:line="240" w:lineRule="auto"/>
        <w:ind w:left="892" w:right="0" w:hanging="332"/>
        <w:jc w:val="left"/>
        <w:outlineLvl w:val="0"/>
        <w:rPr>
          <w:rFonts w:ascii="Times New Roman" w:eastAsia="Times New Roman"/>
          <w:sz w:val="42"/>
        </w:rPr>
      </w:pPr>
      <w:bookmarkStart w:id="118" w:name="_bookmark29"/>
      <w:bookmarkEnd w:id="118"/>
      <w:bookmarkStart w:id="119" w:name="_bookmark29"/>
      <w:bookmarkEnd w:id="119"/>
      <w:bookmarkStart w:id="120" w:name="_Toc5896"/>
      <w:bookmarkStart w:id="121" w:name="_Toc14872"/>
      <w:r>
        <w:t>健康安全和绿色环保</w:t>
      </w:r>
      <w:bookmarkEnd w:id="120"/>
      <w:bookmarkEnd w:id="121"/>
    </w:p>
    <w:p>
      <w:pPr>
        <w:pStyle w:val="2"/>
        <w:numPr>
          <w:ilvl w:val="1"/>
          <w:numId w:val="1"/>
        </w:numPr>
        <w:tabs>
          <w:tab w:val="left" w:pos="1094"/>
        </w:tabs>
        <w:spacing w:before="293" w:after="0" w:line="240" w:lineRule="auto"/>
        <w:ind w:left="1093" w:right="0" w:hanging="534"/>
        <w:jc w:val="left"/>
        <w:outlineLvl w:val="1"/>
        <w:rPr>
          <w:rFonts w:ascii="Cambria" w:eastAsia="Cambria"/>
        </w:rPr>
      </w:pPr>
      <w:bookmarkStart w:id="122" w:name="_bookmark30"/>
      <w:bookmarkEnd w:id="122"/>
      <w:bookmarkStart w:id="123" w:name="_bookmark30"/>
      <w:bookmarkEnd w:id="123"/>
      <w:bookmarkStart w:id="124" w:name="_Toc27193"/>
      <w:bookmarkStart w:id="125" w:name="_Toc27716"/>
      <w:r>
        <w:t>个人防护</w:t>
      </w:r>
      <w:bookmarkEnd w:id="124"/>
      <w:bookmarkEnd w:id="125"/>
    </w:p>
    <w:p>
      <w:pPr>
        <w:pStyle w:val="4"/>
        <w:spacing w:before="283"/>
        <w:ind w:left="903"/>
      </w:pPr>
      <w:r>
        <w:t>选手在比赛期间，需要按表 8 进行个人防护。</w:t>
      </w:r>
    </w:p>
    <w:p>
      <w:pPr>
        <w:pStyle w:val="4"/>
        <w:tabs>
          <w:tab w:val="left" w:pos="803"/>
        </w:tabs>
        <w:spacing w:after="37"/>
        <w:ind w:left="225"/>
        <w:jc w:val="center"/>
        <w:rPr>
          <w:sz w:val="16"/>
        </w:rPr>
      </w:pPr>
      <w:r>
        <w:t>表</w:t>
      </w:r>
      <w:r>
        <w:rPr>
          <w:spacing w:val="-53"/>
        </w:rPr>
        <w:t xml:space="preserve"> </w:t>
      </w:r>
      <w:r>
        <w:t>8</w:t>
      </w:r>
      <w:r>
        <w:tab/>
      </w:r>
      <w:r>
        <w:t>选</w:t>
      </w:r>
      <w:r>
        <w:rPr>
          <w:spacing w:val="-3"/>
        </w:rPr>
        <w:t>手</w:t>
      </w:r>
      <w:r>
        <w:t>在</w:t>
      </w:r>
      <w:r>
        <w:rPr>
          <w:spacing w:val="-3"/>
        </w:rPr>
        <w:t>各</w:t>
      </w:r>
      <w:r>
        <w:t>工</w:t>
      </w:r>
      <w:r>
        <w:rPr>
          <w:spacing w:val="-3"/>
        </w:rPr>
        <w:t>作</w:t>
      </w:r>
      <w:r>
        <w:t>区</w:t>
      </w:r>
      <w:r>
        <w:rPr>
          <w:spacing w:val="-3"/>
        </w:rPr>
        <w:t>的</w:t>
      </w:r>
      <w:r>
        <w:t>个人</w:t>
      </w:r>
      <w:r>
        <w:rPr>
          <w:spacing w:val="-3"/>
        </w:rPr>
        <w:t>防</w:t>
      </w:r>
      <w:r>
        <w:t>护</w:t>
      </w:r>
    </w:p>
    <w:tbl>
      <w:tblPr>
        <w:tblStyle w:val="9"/>
        <w:tblpPr w:leftFromText="180" w:rightFromText="180" w:vertAnchor="text" w:horzAnchor="page" w:tblpXSpec="center" w:tblpY="297"/>
        <w:tblOverlap w:val="never"/>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205"/>
        <w:gridCol w:w="992"/>
        <w:gridCol w:w="1059"/>
        <w:gridCol w:w="1091"/>
        <w:gridCol w:w="1242"/>
        <w:gridCol w:w="1593"/>
        <w:gridCol w:w="19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1205" w:type="dxa"/>
            <w:tcBorders>
              <w:tl2br w:val="nil"/>
              <w:tr2bl w:val="nil"/>
            </w:tcBorders>
            <w:vAlign w:val="top"/>
          </w:tcPr>
          <w:p>
            <w:pPr>
              <w:pStyle w:val="13"/>
              <w:spacing w:before="81"/>
              <w:ind w:left="124" w:right="76"/>
              <w:jc w:val="center"/>
              <w:rPr>
                <w:b/>
                <w:sz w:val="24"/>
              </w:rPr>
            </w:pPr>
            <w:r>
              <w:rPr>
                <w:b/>
                <w:sz w:val="24"/>
              </w:rPr>
              <w:t>工作</w:t>
            </w:r>
          </w:p>
        </w:tc>
        <w:tc>
          <w:tcPr>
            <w:tcW w:w="992" w:type="dxa"/>
            <w:tcBorders>
              <w:tl2br w:val="nil"/>
              <w:tr2bl w:val="nil"/>
            </w:tcBorders>
            <w:vAlign w:val="top"/>
          </w:tcPr>
          <w:p>
            <w:pPr>
              <w:pStyle w:val="13"/>
              <w:spacing w:before="81"/>
              <w:ind w:left="120" w:right="98"/>
              <w:jc w:val="center"/>
              <w:rPr>
                <w:b/>
                <w:sz w:val="24"/>
              </w:rPr>
            </w:pPr>
            <w:r>
              <w:rPr>
                <w:b/>
                <w:sz w:val="24"/>
              </w:rPr>
              <w:t>工作帽</w:t>
            </w:r>
          </w:p>
        </w:tc>
        <w:tc>
          <w:tcPr>
            <w:tcW w:w="1059" w:type="dxa"/>
            <w:tcBorders>
              <w:tl2br w:val="nil"/>
              <w:tr2bl w:val="nil"/>
            </w:tcBorders>
            <w:vAlign w:val="top"/>
          </w:tcPr>
          <w:p>
            <w:pPr>
              <w:pStyle w:val="13"/>
              <w:spacing w:before="81"/>
              <w:ind w:left="156" w:right="129"/>
              <w:jc w:val="center"/>
              <w:rPr>
                <w:b/>
                <w:sz w:val="24"/>
              </w:rPr>
            </w:pPr>
            <w:r>
              <w:rPr>
                <w:b/>
                <w:sz w:val="24"/>
              </w:rPr>
              <w:t>工作服</w:t>
            </w:r>
          </w:p>
        </w:tc>
        <w:tc>
          <w:tcPr>
            <w:tcW w:w="1091" w:type="dxa"/>
            <w:tcBorders>
              <w:tl2br w:val="nil"/>
              <w:tr2bl w:val="nil"/>
            </w:tcBorders>
            <w:vAlign w:val="top"/>
          </w:tcPr>
          <w:p>
            <w:pPr>
              <w:pStyle w:val="13"/>
              <w:spacing w:before="81"/>
              <w:ind w:left="170" w:right="148"/>
              <w:jc w:val="center"/>
              <w:rPr>
                <w:b/>
                <w:sz w:val="24"/>
              </w:rPr>
            </w:pPr>
            <w:r>
              <w:rPr>
                <w:b/>
                <w:sz w:val="24"/>
              </w:rPr>
              <w:t>安全鞋</w:t>
            </w:r>
          </w:p>
        </w:tc>
        <w:tc>
          <w:tcPr>
            <w:tcW w:w="1242" w:type="dxa"/>
            <w:tcBorders>
              <w:tl2br w:val="nil"/>
              <w:tr2bl w:val="nil"/>
            </w:tcBorders>
            <w:vAlign w:val="top"/>
          </w:tcPr>
          <w:p>
            <w:pPr>
              <w:pStyle w:val="13"/>
              <w:spacing w:before="81"/>
              <w:ind w:left="122" w:right="102"/>
              <w:jc w:val="center"/>
              <w:rPr>
                <w:b/>
                <w:sz w:val="24"/>
              </w:rPr>
            </w:pPr>
            <w:r>
              <w:rPr>
                <w:b/>
                <w:sz w:val="24"/>
              </w:rPr>
              <w:t>防护眼镜</w:t>
            </w:r>
          </w:p>
        </w:tc>
        <w:tc>
          <w:tcPr>
            <w:tcW w:w="1593" w:type="dxa"/>
            <w:tcBorders>
              <w:tl2br w:val="nil"/>
              <w:tr2bl w:val="nil"/>
            </w:tcBorders>
            <w:vAlign w:val="top"/>
          </w:tcPr>
          <w:p>
            <w:pPr>
              <w:pStyle w:val="13"/>
              <w:spacing w:before="81"/>
              <w:ind w:left="99" w:right="79"/>
              <w:jc w:val="center"/>
              <w:rPr>
                <w:b/>
                <w:sz w:val="24"/>
              </w:rPr>
            </w:pPr>
            <w:r>
              <w:rPr>
                <w:b/>
                <w:sz w:val="24"/>
              </w:rPr>
              <w:t>防尘口罩</w:t>
            </w:r>
          </w:p>
        </w:tc>
        <w:tc>
          <w:tcPr>
            <w:tcW w:w="1912" w:type="dxa"/>
            <w:tcBorders>
              <w:tl2br w:val="nil"/>
              <w:tr2bl w:val="nil"/>
            </w:tcBorders>
            <w:vAlign w:val="top"/>
          </w:tcPr>
          <w:p>
            <w:pPr>
              <w:pStyle w:val="13"/>
              <w:spacing w:before="81"/>
              <w:ind w:left="135" w:right="127"/>
              <w:jc w:val="center"/>
              <w:rPr>
                <w:b/>
                <w:sz w:val="24"/>
              </w:rPr>
            </w:pPr>
            <w:r>
              <w:rPr>
                <w:b/>
                <w:sz w:val="24"/>
              </w:rPr>
              <w:t>防护手套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1205" w:type="dxa"/>
            <w:tcBorders>
              <w:tl2br w:val="nil"/>
              <w:tr2bl w:val="nil"/>
            </w:tcBorders>
            <w:vAlign w:val="top"/>
          </w:tcPr>
          <w:p>
            <w:pPr>
              <w:pStyle w:val="13"/>
              <w:ind w:left="124" w:right="76"/>
              <w:jc w:val="center"/>
              <w:rPr>
                <w:sz w:val="24"/>
              </w:rPr>
            </w:pPr>
            <w:r>
              <w:rPr>
                <w:sz w:val="24"/>
              </w:rPr>
              <w:t>个人工位</w:t>
            </w:r>
          </w:p>
        </w:tc>
        <w:tc>
          <w:tcPr>
            <w:tcW w:w="992" w:type="dxa"/>
            <w:tcBorders>
              <w:tl2br w:val="nil"/>
              <w:tr2bl w:val="nil"/>
            </w:tcBorders>
            <w:vAlign w:val="top"/>
          </w:tcPr>
          <w:p>
            <w:pPr>
              <w:pStyle w:val="13"/>
              <w:ind w:left="25"/>
              <w:jc w:val="center"/>
              <w:rPr>
                <w:sz w:val="24"/>
              </w:rPr>
            </w:pPr>
            <w:r>
              <w:rPr>
                <w:sz w:val="24"/>
              </w:rPr>
              <w:t>√</w:t>
            </w:r>
          </w:p>
        </w:tc>
        <w:tc>
          <w:tcPr>
            <w:tcW w:w="1059" w:type="dxa"/>
            <w:tcBorders>
              <w:tl2br w:val="nil"/>
              <w:tr2bl w:val="nil"/>
            </w:tcBorders>
            <w:vAlign w:val="top"/>
          </w:tcPr>
          <w:p>
            <w:pPr>
              <w:pStyle w:val="13"/>
              <w:ind w:left="29"/>
              <w:jc w:val="center"/>
              <w:rPr>
                <w:sz w:val="24"/>
              </w:rPr>
            </w:pPr>
            <w:r>
              <w:rPr>
                <w:sz w:val="24"/>
              </w:rPr>
              <w:t>√</w:t>
            </w:r>
          </w:p>
        </w:tc>
        <w:tc>
          <w:tcPr>
            <w:tcW w:w="1091" w:type="dxa"/>
            <w:tcBorders>
              <w:tl2br w:val="nil"/>
              <w:tr2bl w:val="nil"/>
            </w:tcBorders>
            <w:vAlign w:val="top"/>
          </w:tcPr>
          <w:p>
            <w:pPr>
              <w:pStyle w:val="13"/>
              <w:ind w:left="25"/>
              <w:jc w:val="center"/>
              <w:rPr>
                <w:sz w:val="24"/>
              </w:rPr>
            </w:pPr>
            <w:r>
              <w:rPr>
                <w:sz w:val="24"/>
              </w:rPr>
              <w:t>√</w:t>
            </w:r>
          </w:p>
        </w:tc>
        <w:tc>
          <w:tcPr>
            <w:tcW w:w="1242" w:type="dxa"/>
            <w:tcBorders>
              <w:tl2br w:val="nil"/>
              <w:tr2bl w:val="nil"/>
            </w:tcBorders>
            <w:vAlign w:val="top"/>
          </w:tcPr>
          <w:p>
            <w:pPr>
              <w:pStyle w:val="13"/>
              <w:rPr>
                <w:rFonts w:ascii="Times New Roman"/>
                <w:sz w:val="22"/>
              </w:rPr>
            </w:pPr>
          </w:p>
        </w:tc>
        <w:tc>
          <w:tcPr>
            <w:tcW w:w="1593" w:type="dxa"/>
            <w:tcBorders>
              <w:tl2br w:val="nil"/>
              <w:tr2bl w:val="nil"/>
            </w:tcBorders>
            <w:vAlign w:val="top"/>
          </w:tcPr>
          <w:p>
            <w:pPr>
              <w:pStyle w:val="13"/>
              <w:ind w:left="20"/>
              <w:jc w:val="center"/>
              <w:rPr>
                <w:sz w:val="24"/>
              </w:rPr>
            </w:pPr>
            <w:r>
              <w:rPr>
                <w:sz w:val="24"/>
              </w:rPr>
              <w:t>√</w:t>
            </w:r>
          </w:p>
        </w:tc>
        <w:tc>
          <w:tcPr>
            <w:tcW w:w="1912" w:type="dxa"/>
            <w:tcBorders>
              <w:tl2br w:val="nil"/>
              <w:tr2bl w:val="nil"/>
            </w:tcBorders>
            <w:vAlign w:val="top"/>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1205" w:type="dxa"/>
            <w:tcBorders>
              <w:tl2br w:val="nil"/>
              <w:tr2bl w:val="nil"/>
            </w:tcBorders>
            <w:vAlign w:val="top"/>
          </w:tcPr>
          <w:p>
            <w:pPr>
              <w:pStyle w:val="13"/>
              <w:ind w:left="124" w:right="76"/>
              <w:jc w:val="center"/>
              <w:rPr>
                <w:sz w:val="24"/>
              </w:rPr>
            </w:pPr>
            <w:r>
              <w:rPr>
                <w:sz w:val="24"/>
              </w:rPr>
              <w:t>机加工</w:t>
            </w:r>
          </w:p>
        </w:tc>
        <w:tc>
          <w:tcPr>
            <w:tcW w:w="992" w:type="dxa"/>
            <w:tcBorders>
              <w:tl2br w:val="nil"/>
              <w:tr2bl w:val="nil"/>
            </w:tcBorders>
            <w:vAlign w:val="top"/>
          </w:tcPr>
          <w:p>
            <w:pPr>
              <w:pStyle w:val="13"/>
              <w:ind w:left="25"/>
              <w:jc w:val="center"/>
              <w:rPr>
                <w:sz w:val="24"/>
              </w:rPr>
            </w:pPr>
            <w:r>
              <w:rPr>
                <w:sz w:val="24"/>
              </w:rPr>
              <w:t>√</w:t>
            </w:r>
          </w:p>
        </w:tc>
        <w:tc>
          <w:tcPr>
            <w:tcW w:w="1059" w:type="dxa"/>
            <w:tcBorders>
              <w:tl2br w:val="nil"/>
              <w:tr2bl w:val="nil"/>
            </w:tcBorders>
            <w:vAlign w:val="top"/>
          </w:tcPr>
          <w:p>
            <w:pPr>
              <w:pStyle w:val="13"/>
              <w:ind w:left="29"/>
              <w:jc w:val="center"/>
              <w:rPr>
                <w:sz w:val="24"/>
              </w:rPr>
            </w:pPr>
            <w:r>
              <w:rPr>
                <w:sz w:val="24"/>
              </w:rPr>
              <w:t>√</w:t>
            </w:r>
          </w:p>
        </w:tc>
        <w:tc>
          <w:tcPr>
            <w:tcW w:w="1091" w:type="dxa"/>
            <w:tcBorders>
              <w:tl2br w:val="nil"/>
              <w:tr2bl w:val="nil"/>
            </w:tcBorders>
            <w:vAlign w:val="top"/>
          </w:tcPr>
          <w:p>
            <w:pPr>
              <w:pStyle w:val="13"/>
              <w:ind w:left="25"/>
              <w:jc w:val="center"/>
              <w:rPr>
                <w:sz w:val="24"/>
              </w:rPr>
            </w:pPr>
            <w:r>
              <w:rPr>
                <w:sz w:val="24"/>
              </w:rPr>
              <w:t>√</w:t>
            </w:r>
          </w:p>
        </w:tc>
        <w:tc>
          <w:tcPr>
            <w:tcW w:w="1242" w:type="dxa"/>
            <w:tcBorders>
              <w:tl2br w:val="nil"/>
              <w:tr2bl w:val="nil"/>
            </w:tcBorders>
            <w:vAlign w:val="top"/>
          </w:tcPr>
          <w:p>
            <w:pPr>
              <w:pStyle w:val="13"/>
              <w:ind w:left="21"/>
              <w:jc w:val="center"/>
              <w:rPr>
                <w:sz w:val="24"/>
              </w:rPr>
            </w:pPr>
            <w:r>
              <w:rPr>
                <w:sz w:val="24"/>
              </w:rPr>
              <w:t>√</w:t>
            </w:r>
          </w:p>
        </w:tc>
        <w:tc>
          <w:tcPr>
            <w:tcW w:w="1593" w:type="dxa"/>
            <w:tcBorders>
              <w:tl2br w:val="nil"/>
              <w:tr2bl w:val="nil"/>
            </w:tcBorders>
            <w:vAlign w:val="top"/>
          </w:tcPr>
          <w:p>
            <w:pPr>
              <w:pStyle w:val="13"/>
              <w:ind w:left="20"/>
              <w:jc w:val="center"/>
              <w:rPr>
                <w:sz w:val="24"/>
              </w:rPr>
            </w:pPr>
            <w:r>
              <w:rPr>
                <w:sz w:val="24"/>
              </w:rPr>
              <w:t>√</w:t>
            </w:r>
          </w:p>
        </w:tc>
        <w:tc>
          <w:tcPr>
            <w:tcW w:w="1912" w:type="dxa"/>
            <w:tcBorders>
              <w:tl2br w:val="nil"/>
              <w:tr2bl w:val="nil"/>
            </w:tcBorders>
            <w:vAlign w:val="top"/>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1205" w:type="dxa"/>
            <w:tcBorders>
              <w:tl2br w:val="nil"/>
              <w:tr2bl w:val="nil"/>
            </w:tcBorders>
            <w:vAlign w:val="top"/>
          </w:tcPr>
          <w:p>
            <w:pPr>
              <w:pStyle w:val="13"/>
              <w:spacing w:line="307" w:lineRule="exact"/>
              <w:ind w:left="124" w:right="76"/>
              <w:jc w:val="center"/>
              <w:rPr>
                <w:sz w:val="24"/>
              </w:rPr>
            </w:pPr>
            <w:r>
              <w:rPr>
                <w:sz w:val="24"/>
              </w:rPr>
              <w:t>抛光</w:t>
            </w:r>
          </w:p>
        </w:tc>
        <w:tc>
          <w:tcPr>
            <w:tcW w:w="992" w:type="dxa"/>
            <w:tcBorders>
              <w:tl2br w:val="nil"/>
              <w:tr2bl w:val="nil"/>
            </w:tcBorders>
            <w:vAlign w:val="top"/>
          </w:tcPr>
          <w:p>
            <w:pPr>
              <w:pStyle w:val="13"/>
              <w:spacing w:line="307" w:lineRule="exact"/>
              <w:ind w:left="25"/>
              <w:jc w:val="center"/>
              <w:rPr>
                <w:sz w:val="24"/>
              </w:rPr>
            </w:pPr>
            <w:r>
              <w:rPr>
                <w:sz w:val="24"/>
              </w:rPr>
              <w:t>√</w:t>
            </w:r>
          </w:p>
        </w:tc>
        <w:tc>
          <w:tcPr>
            <w:tcW w:w="1059" w:type="dxa"/>
            <w:tcBorders>
              <w:tl2br w:val="nil"/>
              <w:tr2bl w:val="nil"/>
            </w:tcBorders>
            <w:vAlign w:val="top"/>
          </w:tcPr>
          <w:p>
            <w:pPr>
              <w:pStyle w:val="13"/>
              <w:spacing w:line="307" w:lineRule="exact"/>
              <w:ind w:left="29"/>
              <w:jc w:val="center"/>
              <w:rPr>
                <w:sz w:val="24"/>
              </w:rPr>
            </w:pPr>
            <w:r>
              <w:rPr>
                <w:sz w:val="24"/>
              </w:rPr>
              <w:t>√</w:t>
            </w:r>
          </w:p>
        </w:tc>
        <w:tc>
          <w:tcPr>
            <w:tcW w:w="1091" w:type="dxa"/>
            <w:tcBorders>
              <w:tl2br w:val="nil"/>
              <w:tr2bl w:val="nil"/>
            </w:tcBorders>
            <w:vAlign w:val="top"/>
          </w:tcPr>
          <w:p>
            <w:pPr>
              <w:pStyle w:val="13"/>
              <w:spacing w:line="307" w:lineRule="exact"/>
              <w:ind w:left="25"/>
              <w:jc w:val="center"/>
              <w:rPr>
                <w:sz w:val="24"/>
              </w:rPr>
            </w:pPr>
            <w:r>
              <w:rPr>
                <w:sz w:val="24"/>
              </w:rPr>
              <w:t>√</w:t>
            </w:r>
          </w:p>
        </w:tc>
        <w:tc>
          <w:tcPr>
            <w:tcW w:w="1242" w:type="dxa"/>
            <w:tcBorders>
              <w:tl2br w:val="nil"/>
              <w:tr2bl w:val="nil"/>
            </w:tcBorders>
            <w:vAlign w:val="top"/>
          </w:tcPr>
          <w:p>
            <w:pPr>
              <w:pStyle w:val="13"/>
              <w:spacing w:line="307" w:lineRule="exact"/>
              <w:ind w:left="21"/>
              <w:jc w:val="center"/>
              <w:rPr>
                <w:sz w:val="24"/>
              </w:rPr>
            </w:pPr>
            <w:r>
              <w:rPr>
                <w:sz w:val="24"/>
              </w:rPr>
              <w:t>√</w:t>
            </w:r>
          </w:p>
        </w:tc>
        <w:tc>
          <w:tcPr>
            <w:tcW w:w="1593" w:type="dxa"/>
            <w:tcBorders>
              <w:tl2br w:val="nil"/>
              <w:tr2bl w:val="nil"/>
            </w:tcBorders>
            <w:vAlign w:val="top"/>
          </w:tcPr>
          <w:p>
            <w:pPr>
              <w:pStyle w:val="13"/>
              <w:spacing w:line="307" w:lineRule="exact"/>
              <w:ind w:left="20"/>
              <w:jc w:val="center"/>
              <w:rPr>
                <w:sz w:val="24"/>
              </w:rPr>
            </w:pPr>
            <w:r>
              <w:rPr>
                <w:sz w:val="24"/>
              </w:rPr>
              <w:t>√</w:t>
            </w:r>
          </w:p>
        </w:tc>
        <w:tc>
          <w:tcPr>
            <w:tcW w:w="1912" w:type="dxa"/>
            <w:tcBorders>
              <w:tl2br w:val="nil"/>
              <w:tr2bl w:val="nil"/>
            </w:tcBorders>
            <w:vAlign w:val="top"/>
          </w:tcPr>
          <w:p>
            <w:pPr>
              <w:pStyle w:val="13"/>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1205" w:type="dxa"/>
            <w:tcBorders>
              <w:tl2br w:val="nil"/>
              <w:tr2bl w:val="nil"/>
            </w:tcBorders>
            <w:vAlign w:val="top"/>
          </w:tcPr>
          <w:p>
            <w:pPr>
              <w:pStyle w:val="13"/>
              <w:spacing w:line="307" w:lineRule="exact"/>
              <w:ind w:left="124" w:right="76"/>
              <w:jc w:val="center"/>
              <w:rPr>
                <w:sz w:val="24"/>
              </w:rPr>
            </w:pPr>
            <w:r>
              <w:rPr>
                <w:sz w:val="24"/>
              </w:rPr>
              <w:t>喷漆</w:t>
            </w:r>
          </w:p>
        </w:tc>
        <w:tc>
          <w:tcPr>
            <w:tcW w:w="992" w:type="dxa"/>
            <w:tcBorders>
              <w:tl2br w:val="nil"/>
              <w:tr2bl w:val="nil"/>
            </w:tcBorders>
            <w:vAlign w:val="top"/>
          </w:tcPr>
          <w:p>
            <w:pPr>
              <w:pStyle w:val="13"/>
              <w:spacing w:line="307" w:lineRule="exact"/>
              <w:ind w:left="25"/>
              <w:jc w:val="center"/>
              <w:rPr>
                <w:sz w:val="24"/>
              </w:rPr>
            </w:pPr>
            <w:r>
              <w:rPr>
                <w:sz w:val="24"/>
              </w:rPr>
              <w:t>√</w:t>
            </w:r>
          </w:p>
        </w:tc>
        <w:tc>
          <w:tcPr>
            <w:tcW w:w="1059" w:type="dxa"/>
            <w:tcBorders>
              <w:tl2br w:val="nil"/>
              <w:tr2bl w:val="nil"/>
            </w:tcBorders>
            <w:vAlign w:val="top"/>
          </w:tcPr>
          <w:p>
            <w:pPr>
              <w:pStyle w:val="13"/>
              <w:spacing w:line="307" w:lineRule="exact"/>
              <w:ind w:left="29"/>
              <w:jc w:val="center"/>
              <w:rPr>
                <w:sz w:val="24"/>
              </w:rPr>
            </w:pPr>
            <w:r>
              <w:rPr>
                <w:sz w:val="24"/>
              </w:rPr>
              <w:t>√</w:t>
            </w:r>
          </w:p>
        </w:tc>
        <w:tc>
          <w:tcPr>
            <w:tcW w:w="1091" w:type="dxa"/>
            <w:tcBorders>
              <w:tl2br w:val="nil"/>
              <w:tr2bl w:val="nil"/>
            </w:tcBorders>
            <w:vAlign w:val="top"/>
          </w:tcPr>
          <w:p>
            <w:pPr>
              <w:pStyle w:val="13"/>
              <w:spacing w:line="307" w:lineRule="exact"/>
              <w:ind w:left="25"/>
              <w:jc w:val="center"/>
              <w:rPr>
                <w:sz w:val="24"/>
              </w:rPr>
            </w:pPr>
            <w:r>
              <w:rPr>
                <w:sz w:val="24"/>
              </w:rPr>
              <w:t>√</w:t>
            </w:r>
          </w:p>
        </w:tc>
        <w:tc>
          <w:tcPr>
            <w:tcW w:w="1242" w:type="dxa"/>
            <w:tcBorders>
              <w:tl2br w:val="nil"/>
              <w:tr2bl w:val="nil"/>
            </w:tcBorders>
            <w:vAlign w:val="top"/>
          </w:tcPr>
          <w:p>
            <w:pPr>
              <w:pStyle w:val="13"/>
              <w:spacing w:line="307" w:lineRule="exact"/>
              <w:ind w:left="21"/>
              <w:jc w:val="center"/>
              <w:rPr>
                <w:sz w:val="24"/>
              </w:rPr>
            </w:pPr>
            <w:r>
              <w:rPr>
                <w:sz w:val="24"/>
              </w:rPr>
              <w:t>√</w:t>
            </w:r>
          </w:p>
        </w:tc>
        <w:tc>
          <w:tcPr>
            <w:tcW w:w="1593" w:type="dxa"/>
            <w:tcBorders>
              <w:tl2br w:val="nil"/>
              <w:tr2bl w:val="nil"/>
            </w:tcBorders>
            <w:vAlign w:val="top"/>
          </w:tcPr>
          <w:p>
            <w:pPr>
              <w:pStyle w:val="13"/>
              <w:rPr>
                <w:rFonts w:ascii="Times New Roman"/>
                <w:sz w:val="22"/>
              </w:rPr>
            </w:pPr>
          </w:p>
        </w:tc>
        <w:tc>
          <w:tcPr>
            <w:tcW w:w="1912" w:type="dxa"/>
            <w:tcBorders>
              <w:tl2br w:val="nil"/>
              <w:tr2bl w:val="nil"/>
            </w:tcBorders>
            <w:vAlign w:val="top"/>
          </w:tcPr>
          <w:p>
            <w:pPr>
              <w:pStyle w:val="13"/>
              <w:spacing w:line="307" w:lineRule="exact"/>
              <w:ind w:left="9"/>
              <w:jc w:val="center"/>
              <w:rPr>
                <w:sz w:val="24"/>
              </w:rPr>
            </w:pPr>
            <w:r>
              <w:rPr>
                <w:sz w:val="24"/>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1205" w:type="dxa"/>
            <w:tcBorders>
              <w:tl2br w:val="nil"/>
              <w:tr2bl w:val="nil"/>
            </w:tcBorders>
            <w:vAlign w:val="top"/>
          </w:tcPr>
          <w:p>
            <w:pPr>
              <w:pStyle w:val="13"/>
              <w:spacing w:line="307" w:lineRule="exact"/>
              <w:ind w:left="232" w:leftChars="0" w:right="0" w:rightChars="0"/>
              <w:rPr>
                <w:sz w:val="24"/>
              </w:rPr>
            </w:pPr>
            <w:r>
              <w:rPr>
                <w:sz w:val="24"/>
              </w:rPr>
              <w:t>3D 打印</w:t>
            </w:r>
          </w:p>
        </w:tc>
        <w:tc>
          <w:tcPr>
            <w:tcW w:w="992" w:type="dxa"/>
            <w:tcBorders>
              <w:tl2br w:val="nil"/>
              <w:tr2bl w:val="nil"/>
            </w:tcBorders>
            <w:vAlign w:val="top"/>
          </w:tcPr>
          <w:p>
            <w:pPr>
              <w:pStyle w:val="13"/>
              <w:spacing w:line="307" w:lineRule="exact"/>
              <w:ind w:left="25" w:leftChars="0" w:right="0" w:rightChars="0"/>
              <w:jc w:val="center"/>
              <w:rPr>
                <w:sz w:val="24"/>
              </w:rPr>
            </w:pPr>
            <w:r>
              <w:rPr>
                <w:sz w:val="24"/>
              </w:rPr>
              <w:t>√</w:t>
            </w:r>
          </w:p>
        </w:tc>
        <w:tc>
          <w:tcPr>
            <w:tcW w:w="1059" w:type="dxa"/>
            <w:tcBorders>
              <w:tl2br w:val="nil"/>
              <w:tr2bl w:val="nil"/>
            </w:tcBorders>
            <w:vAlign w:val="top"/>
          </w:tcPr>
          <w:p>
            <w:pPr>
              <w:pStyle w:val="13"/>
              <w:spacing w:line="307" w:lineRule="exact"/>
              <w:ind w:left="29" w:leftChars="0" w:right="0" w:rightChars="0"/>
              <w:jc w:val="center"/>
              <w:rPr>
                <w:sz w:val="24"/>
              </w:rPr>
            </w:pPr>
            <w:r>
              <w:rPr>
                <w:sz w:val="24"/>
              </w:rPr>
              <w:t>√</w:t>
            </w:r>
          </w:p>
        </w:tc>
        <w:tc>
          <w:tcPr>
            <w:tcW w:w="1091" w:type="dxa"/>
            <w:tcBorders>
              <w:tl2br w:val="nil"/>
              <w:tr2bl w:val="nil"/>
            </w:tcBorders>
            <w:vAlign w:val="top"/>
          </w:tcPr>
          <w:p>
            <w:pPr>
              <w:pStyle w:val="13"/>
              <w:spacing w:line="307" w:lineRule="exact"/>
              <w:ind w:left="25" w:leftChars="0" w:right="0" w:rightChars="0"/>
              <w:jc w:val="center"/>
              <w:rPr>
                <w:sz w:val="24"/>
              </w:rPr>
            </w:pPr>
            <w:r>
              <w:rPr>
                <w:sz w:val="24"/>
              </w:rPr>
              <w:t>√</w:t>
            </w:r>
          </w:p>
        </w:tc>
        <w:tc>
          <w:tcPr>
            <w:tcW w:w="1242" w:type="dxa"/>
            <w:tcBorders>
              <w:tl2br w:val="nil"/>
              <w:tr2bl w:val="nil"/>
            </w:tcBorders>
            <w:vAlign w:val="top"/>
          </w:tcPr>
          <w:p>
            <w:pPr>
              <w:pStyle w:val="13"/>
              <w:spacing w:line="307" w:lineRule="exact"/>
              <w:ind w:left="21" w:leftChars="0" w:right="0" w:rightChars="0"/>
              <w:jc w:val="center"/>
              <w:rPr>
                <w:sz w:val="24"/>
              </w:rPr>
            </w:pPr>
            <w:r>
              <w:rPr>
                <w:sz w:val="24"/>
              </w:rPr>
              <w:t>√</w:t>
            </w:r>
          </w:p>
        </w:tc>
        <w:tc>
          <w:tcPr>
            <w:tcW w:w="1593" w:type="dxa"/>
            <w:tcBorders>
              <w:tl2br w:val="nil"/>
              <w:tr2bl w:val="nil"/>
            </w:tcBorders>
            <w:vAlign w:val="top"/>
          </w:tcPr>
          <w:p>
            <w:pPr>
              <w:pStyle w:val="13"/>
              <w:ind w:left="0" w:leftChars="0" w:right="0" w:rightChars="0"/>
              <w:rPr>
                <w:rFonts w:ascii="Times New Roman"/>
                <w:sz w:val="22"/>
              </w:rPr>
            </w:pPr>
          </w:p>
        </w:tc>
        <w:tc>
          <w:tcPr>
            <w:tcW w:w="1912" w:type="dxa"/>
            <w:tcBorders>
              <w:tl2br w:val="nil"/>
              <w:tr2bl w:val="nil"/>
            </w:tcBorders>
            <w:vAlign w:val="top"/>
          </w:tcPr>
          <w:p>
            <w:pPr>
              <w:pStyle w:val="13"/>
              <w:spacing w:line="307" w:lineRule="exact"/>
              <w:ind w:left="9" w:leftChars="0" w:right="0" w:rightChars="0"/>
              <w:jc w:val="center"/>
              <w:rPr>
                <w:sz w:val="24"/>
              </w:rPr>
            </w:pPr>
            <w:r>
              <w:rPr>
                <w:sz w:val="24"/>
              </w:rPr>
              <w:t>√</w:t>
            </w:r>
          </w:p>
        </w:tc>
      </w:tr>
    </w:tbl>
    <w:p>
      <w:pPr>
        <w:pStyle w:val="4"/>
        <w:tabs>
          <w:tab w:val="left" w:pos="803"/>
        </w:tabs>
        <w:spacing w:after="37"/>
        <w:ind w:left="225"/>
        <w:jc w:val="center"/>
      </w:pPr>
    </w:p>
    <w:p>
      <w:pPr>
        <w:pStyle w:val="4"/>
        <w:tabs>
          <w:tab w:val="left" w:pos="803"/>
        </w:tabs>
        <w:spacing w:after="37"/>
        <w:ind w:left="225"/>
        <w:jc w:val="center"/>
      </w:pPr>
    </w:p>
    <w:p>
      <w:pPr>
        <w:pStyle w:val="4"/>
        <w:tabs>
          <w:tab w:val="left" w:pos="803"/>
        </w:tabs>
        <w:spacing w:after="37"/>
        <w:ind w:left="225"/>
        <w:jc w:val="center"/>
      </w:pPr>
    </w:p>
    <w:p>
      <w:pPr>
        <w:pStyle w:val="4"/>
        <w:tabs>
          <w:tab w:val="left" w:pos="803"/>
        </w:tabs>
        <w:spacing w:after="37"/>
        <w:ind w:left="225"/>
        <w:jc w:val="center"/>
      </w:pPr>
    </w:p>
    <w:p>
      <w:pPr>
        <w:pStyle w:val="4"/>
        <w:tabs>
          <w:tab w:val="left" w:pos="803"/>
        </w:tabs>
        <w:spacing w:after="37"/>
        <w:ind w:left="225"/>
        <w:jc w:val="center"/>
      </w:pPr>
    </w:p>
    <w:p>
      <w:pPr>
        <w:pStyle w:val="4"/>
        <w:tabs>
          <w:tab w:val="left" w:pos="803"/>
        </w:tabs>
        <w:spacing w:after="37"/>
        <w:ind w:left="225"/>
        <w:jc w:val="center"/>
      </w:pPr>
    </w:p>
    <w:p>
      <w:pPr>
        <w:pStyle w:val="4"/>
        <w:tabs>
          <w:tab w:val="left" w:pos="803"/>
        </w:tabs>
        <w:spacing w:after="37"/>
        <w:ind w:left="225"/>
        <w:jc w:val="center"/>
      </w:pPr>
    </w:p>
    <w:p>
      <w:pPr>
        <w:pStyle w:val="2"/>
        <w:numPr>
          <w:ilvl w:val="1"/>
          <w:numId w:val="1"/>
        </w:numPr>
        <w:tabs>
          <w:tab w:val="left" w:pos="1175"/>
        </w:tabs>
        <w:spacing w:before="105" w:after="0" w:line="240" w:lineRule="auto"/>
        <w:ind w:left="1174" w:right="0" w:hanging="615"/>
        <w:jc w:val="left"/>
        <w:outlineLvl w:val="1"/>
        <w:rPr>
          <w:rFonts w:ascii="Cambria" w:eastAsia="Cambria"/>
        </w:rPr>
      </w:pPr>
      <w:bookmarkStart w:id="126" w:name="_bookmark31"/>
      <w:bookmarkEnd w:id="126"/>
      <w:bookmarkStart w:id="127" w:name="_bookmark31"/>
      <w:bookmarkEnd w:id="127"/>
      <w:bookmarkStart w:id="128" w:name="_Toc7784"/>
      <w:bookmarkStart w:id="129" w:name="_Toc25799"/>
      <w:r>
        <w:t>佩戴要求</w:t>
      </w:r>
      <w:bookmarkEnd w:id="128"/>
      <w:bookmarkEnd w:id="129"/>
    </w:p>
    <w:p>
      <w:pPr>
        <w:pStyle w:val="4"/>
        <w:spacing w:before="280"/>
        <w:ind w:left="903"/>
      </w:pPr>
      <w:r>
        <w:t>选手佩戴要求如表 9 所示，选手禁带的物品如表 10 所示。</w:t>
      </w:r>
    </w:p>
    <w:p>
      <w:pPr>
        <w:pStyle w:val="4"/>
        <w:spacing w:before="6"/>
        <w:rPr>
          <w:sz w:val="16"/>
        </w:rPr>
      </w:pPr>
    </w:p>
    <w:p>
      <w:pPr>
        <w:pStyle w:val="4"/>
        <w:spacing w:after="37"/>
        <w:ind w:left="457" w:right="229"/>
        <w:jc w:val="center"/>
      </w:pPr>
      <w:r>
        <w:t>表 9 选手佩戴要求</w:t>
      </w:r>
    </w:p>
    <w:tbl>
      <w:tblPr>
        <w:tblStyle w:val="9"/>
        <w:tblW w:w="0" w:type="auto"/>
        <w:tblInd w:w="4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976"/>
        <w:gridCol w:w="4103"/>
        <w:gridCol w:w="245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976" w:type="dxa"/>
            <w:tcBorders>
              <w:tl2br w:val="nil"/>
              <w:tr2bl w:val="nil"/>
            </w:tcBorders>
            <w:vAlign w:val="top"/>
          </w:tcPr>
          <w:p>
            <w:pPr>
              <w:pStyle w:val="13"/>
              <w:spacing w:before="94"/>
              <w:ind w:right="749"/>
              <w:jc w:val="right"/>
              <w:rPr>
                <w:b/>
                <w:sz w:val="21"/>
              </w:rPr>
            </w:pPr>
            <w:r>
              <w:rPr>
                <w:b/>
                <w:sz w:val="21"/>
              </w:rPr>
              <w:t>时段</w:t>
            </w:r>
          </w:p>
        </w:tc>
        <w:tc>
          <w:tcPr>
            <w:tcW w:w="4103" w:type="dxa"/>
            <w:tcBorders>
              <w:tl2br w:val="nil"/>
              <w:tr2bl w:val="nil"/>
            </w:tcBorders>
            <w:vAlign w:val="top"/>
          </w:tcPr>
          <w:p>
            <w:pPr>
              <w:pStyle w:val="13"/>
              <w:spacing w:before="94"/>
              <w:ind w:left="1827" w:right="1803"/>
              <w:jc w:val="center"/>
              <w:rPr>
                <w:b/>
                <w:sz w:val="21"/>
              </w:rPr>
            </w:pPr>
            <w:r>
              <w:rPr>
                <w:b/>
                <w:sz w:val="21"/>
              </w:rPr>
              <w:t>要求</w:t>
            </w:r>
          </w:p>
        </w:tc>
        <w:tc>
          <w:tcPr>
            <w:tcW w:w="2454" w:type="dxa"/>
            <w:tcBorders>
              <w:tl2br w:val="nil"/>
              <w:tr2bl w:val="nil"/>
            </w:tcBorders>
            <w:vAlign w:val="top"/>
          </w:tcPr>
          <w:p>
            <w:pPr>
              <w:pStyle w:val="13"/>
              <w:spacing w:before="94"/>
              <w:ind w:left="1004" w:right="983"/>
              <w:jc w:val="center"/>
              <w:rPr>
                <w:b/>
                <w:sz w:val="21"/>
              </w:rPr>
            </w:pPr>
            <w:r>
              <w:rPr>
                <w:b/>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1262" w:hRule="atLeast"/>
        </w:trPr>
        <w:tc>
          <w:tcPr>
            <w:tcW w:w="1976" w:type="dxa"/>
            <w:tcBorders>
              <w:tl2br w:val="nil"/>
              <w:tr2bl w:val="nil"/>
            </w:tcBorders>
            <w:vAlign w:val="top"/>
          </w:tcPr>
          <w:p>
            <w:pPr>
              <w:pStyle w:val="13"/>
              <w:rPr>
                <w:sz w:val="20"/>
              </w:rPr>
            </w:pPr>
          </w:p>
          <w:p>
            <w:pPr>
              <w:pStyle w:val="13"/>
              <w:spacing w:before="10"/>
              <w:rPr>
                <w:sz w:val="18"/>
              </w:rPr>
            </w:pPr>
          </w:p>
          <w:p>
            <w:pPr>
              <w:pStyle w:val="13"/>
              <w:spacing w:before="1"/>
              <w:ind w:right="778"/>
              <w:jc w:val="right"/>
              <w:rPr>
                <w:sz w:val="21"/>
              </w:rPr>
            </w:pPr>
            <w:r>
              <w:rPr>
                <w:sz w:val="21"/>
              </w:rPr>
              <w:t>机床操作时</w:t>
            </w:r>
          </w:p>
        </w:tc>
        <w:tc>
          <w:tcPr>
            <w:tcW w:w="4103" w:type="dxa"/>
            <w:tcBorders>
              <w:tl2br w:val="nil"/>
              <w:tr2bl w:val="nil"/>
            </w:tcBorders>
            <w:vAlign w:val="top"/>
          </w:tcPr>
          <w:p>
            <w:pPr>
              <w:pStyle w:val="13"/>
              <w:spacing w:before="4"/>
              <w:rPr>
                <w:sz w:val="9"/>
              </w:rPr>
            </w:pPr>
          </w:p>
          <w:p>
            <w:pPr>
              <w:pStyle w:val="13"/>
              <w:tabs>
                <w:tab w:val="left" w:pos="2068"/>
              </w:tabs>
              <w:ind w:left="1073"/>
              <w:rPr>
                <w:sz w:val="20"/>
              </w:rPr>
            </w:pPr>
            <w:r>
              <w:rPr>
                <w:sz w:val="20"/>
              </w:rPr>
              <w:drawing>
                <wp:inline distT="0" distB="0" distL="0" distR="0">
                  <wp:extent cx="475615" cy="65341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475953" cy="653796"/>
                          </a:xfrm>
                          <a:prstGeom prst="rect">
                            <a:avLst/>
                          </a:prstGeom>
                        </pic:spPr>
                      </pic:pic>
                    </a:graphicData>
                  </a:graphic>
                </wp:inline>
              </w:drawing>
            </w:r>
            <w:r>
              <w:rPr>
                <w:sz w:val="20"/>
              </w:rPr>
              <w:tab/>
            </w:r>
            <w:r>
              <w:rPr>
                <w:position w:val="5"/>
                <w:sz w:val="20"/>
              </w:rPr>
              <w:drawing>
                <wp:inline distT="0" distB="0" distL="0" distR="0">
                  <wp:extent cx="563245" cy="56070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563386" cy="561117"/>
                          </a:xfrm>
                          <a:prstGeom prst="rect">
                            <a:avLst/>
                          </a:prstGeom>
                        </pic:spPr>
                      </pic:pic>
                    </a:graphicData>
                  </a:graphic>
                </wp:inline>
              </w:drawing>
            </w:r>
          </w:p>
        </w:tc>
        <w:tc>
          <w:tcPr>
            <w:tcW w:w="2454" w:type="dxa"/>
            <w:tcBorders>
              <w:tl2br w:val="nil"/>
              <w:tr2bl w:val="nil"/>
            </w:tcBorders>
            <w:vAlign w:val="top"/>
          </w:tcPr>
          <w:p>
            <w:pPr>
              <w:pStyle w:val="13"/>
              <w:spacing w:before="8"/>
              <w:rPr>
                <w:sz w:val="26"/>
              </w:rPr>
            </w:pPr>
          </w:p>
          <w:p>
            <w:pPr>
              <w:pStyle w:val="13"/>
              <w:spacing w:line="278" w:lineRule="auto"/>
              <w:ind w:left="116" w:right="74"/>
              <w:rPr>
                <w:sz w:val="21"/>
              </w:rPr>
            </w:pPr>
            <w:r>
              <w:rPr>
                <w:sz w:val="21"/>
              </w:rPr>
              <w:t>机床操作时，禁止戴手套、手饰</w:t>
            </w:r>
          </w:p>
        </w:tc>
      </w:tr>
    </w:tbl>
    <w:p>
      <w:pPr>
        <w:pStyle w:val="4"/>
        <w:tabs>
          <w:tab w:val="left" w:pos="910"/>
        </w:tabs>
        <w:spacing w:before="174" w:after="37"/>
        <w:ind w:left="225"/>
        <w:jc w:val="center"/>
      </w:pPr>
      <w:r>
        <w:t>表</w:t>
      </w:r>
      <w:r>
        <w:rPr>
          <w:spacing w:val="-53"/>
        </w:rPr>
        <w:t xml:space="preserve"> </w:t>
      </w:r>
      <w:r>
        <w:t>10</w:t>
      </w:r>
      <w:r>
        <w:tab/>
      </w:r>
      <w:r>
        <w:rPr>
          <w:spacing w:val="-3"/>
        </w:rPr>
        <w:t>选</w:t>
      </w:r>
      <w:r>
        <w:t>手</w:t>
      </w:r>
      <w:r>
        <w:rPr>
          <w:spacing w:val="-3"/>
        </w:rPr>
        <w:t>禁</w:t>
      </w:r>
      <w:r>
        <w:t>带</w:t>
      </w:r>
      <w:r>
        <w:rPr>
          <w:spacing w:val="-3"/>
        </w:rPr>
        <w:t>的</w:t>
      </w:r>
      <w:r>
        <w:t>物品</w:t>
      </w:r>
    </w:p>
    <w:tbl>
      <w:tblPr>
        <w:tblStyle w:val="9"/>
        <w:tblW w:w="0" w:type="auto"/>
        <w:tblInd w:w="43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3765"/>
        <w:gridCol w:w="34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462" w:type="dxa"/>
            <w:tcBorders>
              <w:tl2br w:val="nil"/>
              <w:tr2bl w:val="nil"/>
            </w:tcBorders>
            <w:vAlign w:val="top"/>
          </w:tcPr>
          <w:p>
            <w:pPr>
              <w:pStyle w:val="13"/>
              <w:spacing w:before="65"/>
              <w:ind w:left="431"/>
              <w:rPr>
                <w:b/>
                <w:sz w:val="21"/>
              </w:rPr>
            </w:pPr>
            <w:r>
              <w:rPr>
                <w:b/>
                <w:sz w:val="21"/>
              </w:rPr>
              <w:t>名称</w:t>
            </w:r>
          </w:p>
        </w:tc>
        <w:tc>
          <w:tcPr>
            <w:tcW w:w="3765" w:type="dxa"/>
            <w:tcBorders>
              <w:tl2br w:val="nil"/>
              <w:tr2bl w:val="nil"/>
            </w:tcBorders>
            <w:vAlign w:val="top"/>
          </w:tcPr>
          <w:p>
            <w:pPr>
              <w:pStyle w:val="13"/>
              <w:spacing w:before="65"/>
              <w:ind w:left="885" w:leftChars="0" w:right="1738" w:firstLine="215" w:firstLineChars="102"/>
              <w:jc w:val="center"/>
              <w:rPr>
                <w:b/>
                <w:sz w:val="21"/>
              </w:rPr>
            </w:pPr>
            <w:r>
              <w:rPr>
                <w:rFonts w:hint="eastAsia"/>
                <w:b/>
                <w:sz w:val="21"/>
                <w:lang w:val="en-US" w:eastAsia="zh-CN"/>
              </w:rPr>
              <w:t xml:space="preserve">    </w:t>
            </w:r>
            <w:r>
              <w:rPr>
                <w:b/>
                <w:sz w:val="21"/>
              </w:rPr>
              <w:t>要求</w:t>
            </w:r>
          </w:p>
        </w:tc>
        <w:tc>
          <w:tcPr>
            <w:tcW w:w="3405" w:type="dxa"/>
            <w:tcBorders>
              <w:tl2br w:val="nil"/>
              <w:tr2bl w:val="nil"/>
            </w:tcBorders>
            <w:vAlign w:val="top"/>
          </w:tcPr>
          <w:p>
            <w:pPr>
              <w:pStyle w:val="13"/>
              <w:spacing w:before="22"/>
              <w:ind w:left="1476" w:right="1458"/>
              <w:jc w:val="center"/>
              <w:rPr>
                <w:b/>
                <w:sz w:val="21"/>
              </w:rPr>
            </w:pPr>
            <w:r>
              <w:rPr>
                <w:b/>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1249" w:hRule="atLeast"/>
        </w:trPr>
        <w:tc>
          <w:tcPr>
            <w:tcW w:w="1462" w:type="dxa"/>
            <w:tcBorders>
              <w:tl2br w:val="nil"/>
              <w:tr2bl w:val="nil"/>
            </w:tcBorders>
            <w:vAlign w:val="center"/>
          </w:tcPr>
          <w:p>
            <w:pPr>
              <w:pStyle w:val="13"/>
              <w:ind w:firstLine="420" w:firstLineChars="200"/>
              <w:jc w:val="both"/>
              <w:rPr>
                <w:sz w:val="21"/>
              </w:rPr>
            </w:pPr>
            <w:r>
              <w:rPr>
                <w:sz w:val="21"/>
              </w:rPr>
              <w:t>酒精</w:t>
            </w:r>
          </w:p>
        </w:tc>
        <w:tc>
          <w:tcPr>
            <w:tcW w:w="3765" w:type="dxa"/>
            <w:tcBorders>
              <w:tl2br w:val="nil"/>
              <w:tr2bl w:val="nil"/>
            </w:tcBorders>
            <w:vAlign w:val="center"/>
          </w:tcPr>
          <w:p>
            <w:pPr>
              <w:pStyle w:val="13"/>
              <w:spacing w:before="5"/>
              <w:jc w:val="center"/>
              <w:rPr>
                <w:sz w:val="10"/>
              </w:rPr>
            </w:pPr>
          </w:p>
          <w:p>
            <w:pPr>
              <w:pStyle w:val="13"/>
              <w:jc w:val="both"/>
              <w:rPr>
                <w:sz w:val="20"/>
              </w:rPr>
            </w:pPr>
            <w:r>
              <w:rPr>
                <w:rFonts w:hint="eastAsia"/>
                <w:sz w:val="20"/>
                <w:lang w:val="en-US" w:eastAsia="zh-CN"/>
              </w:rPr>
              <w:t xml:space="preserve">               </w:t>
            </w:r>
            <w:r>
              <w:rPr>
                <w:sz w:val="20"/>
              </w:rPr>
              <w:drawing>
                <wp:inline distT="0" distB="0" distL="0" distR="0">
                  <wp:extent cx="401955" cy="6286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402336" cy="628650"/>
                          </a:xfrm>
                          <a:prstGeom prst="rect">
                            <a:avLst/>
                          </a:prstGeom>
                        </pic:spPr>
                      </pic:pic>
                    </a:graphicData>
                  </a:graphic>
                </wp:inline>
              </w:drawing>
            </w:r>
          </w:p>
        </w:tc>
        <w:tc>
          <w:tcPr>
            <w:tcW w:w="3405" w:type="dxa"/>
            <w:tcBorders>
              <w:tl2br w:val="nil"/>
              <w:tr2bl w:val="nil"/>
            </w:tcBorders>
            <w:vAlign w:val="center"/>
          </w:tcPr>
          <w:p>
            <w:pPr>
              <w:pStyle w:val="13"/>
              <w:spacing w:before="19"/>
              <w:ind w:left="34"/>
              <w:jc w:val="center"/>
              <w:rPr>
                <w:sz w:val="21"/>
              </w:rPr>
            </w:pPr>
            <w:r>
              <w:rPr>
                <w:position w:val="-6"/>
              </w:rPr>
              <w:drawing>
                <wp:inline distT="0" distB="0" distL="0" distR="0">
                  <wp:extent cx="245110" cy="23050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0" cstate="print"/>
                          <a:stretch>
                            <a:fillRect/>
                          </a:stretch>
                        </pic:blipFill>
                        <pic:spPr>
                          <a:xfrm>
                            <a:off x="0" y="0"/>
                            <a:ext cx="245613" cy="231000"/>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4"/>
                <w:sz w:val="20"/>
              </w:rPr>
              <w:t xml:space="preserve"> </w:t>
            </w:r>
            <w:r>
              <w:rPr>
                <w:spacing w:val="-1"/>
                <w:sz w:val="21"/>
              </w:rPr>
              <w:t>严禁携带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462" w:type="dxa"/>
            <w:tcBorders>
              <w:tl2br w:val="nil"/>
              <w:tr2bl w:val="nil"/>
            </w:tcBorders>
            <w:vAlign w:val="center"/>
          </w:tcPr>
          <w:p>
            <w:pPr>
              <w:pStyle w:val="13"/>
              <w:spacing w:before="1"/>
              <w:jc w:val="both"/>
              <w:rPr>
                <w:sz w:val="18"/>
              </w:rPr>
            </w:pPr>
          </w:p>
          <w:p>
            <w:pPr>
              <w:pStyle w:val="13"/>
              <w:ind w:left="434"/>
              <w:jc w:val="both"/>
              <w:rPr>
                <w:sz w:val="21"/>
              </w:rPr>
            </w:pPr>
            <w:r>
              <w:rPr>
                <w:sz w:val="21"/>
              </w:rPr>
              <w:t>汽油</w:t>
            </w:r>
          </w:p>
        </w:tc>
        <w:tc>
          <w:tcPr>
            <w:tcW w:w="3765" w:type="dxa"/>
            <w:tcBorders>
              <w:tl2br w:val="nil"/>
              <w:tr2bl w:val="nil"/>
            </w:tcBorders>
            <w:vAlign w:val="center"/>
          </w:tcPr>
          <w:p>
            <w:pPr>
              <w:pStyle w:val="13"/>
              <w:spacing w:before="1"/>
              <w:jc w:val="center"/>
              <w:rPr>
                <w:sz w:val="9"/>
              </w:rPr>
            </w:pPr>
          </w:p>
          <w:p>
            <w:pPr>
              <w:pStyle w:val="13"/>
              <w:jc w:val="both"/>
              <w:rPr>
                <w:sz w:val="20"/>
              </w:rPr>
            </w:pPr>
            <w:r>
              <w:rPr>
                <w:rFonts w:hint="eastAsia"/>
                <w:sz w:val="20"/>
                <w:lang w:val="en-US" w:eastAsia="zh-CN"/>
              </w:rPr>
              <w:t xml:space="preserve">            </w:t>
            </w:r>
            <w:r>
              <w:rPr>
                <w:sz w:val="20"/>
              </w:rPr>
              <w:drawing>
                <wp:inline distT="0" distB="0" distL="0" distR="0">
                  <wp:extent cx="722630" cy="64516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1" cstate="print"/>
                          <a:stretch>
                            <a:fillRect/>
                          </a:stretch>
                        </pic:blipFill>
                        <pic:spPr>
                          <a:xfrm>
                            <a:off x="0" y="0"/>
                            <a:ext cx="722735" cy="645413"/>
                          </a:xfrm>
                          <a:prstGeom prst="rect">
                            <a:avLst/>
                          </a:prstGeom>
                        </pic:spPr>
                      </pic:pic>
                    </a:graphicData>
                  </a:graphic>
                </wp:inline>
              </w:drawing>
            </w:r>
          </w:p>
        </w:tc>
        <w:tc>
          <w:tcPr>
            <w:tcW w:w="3405" w:type="dxa"/>
            <w:tcBorders>
              <w:tl2br w:val="nil"/>
              <w:tr2bl w:val="nil"/>
            </w:tcBorders>
            <w:vAlign w:val="center"/>
          </w:tcPr>
          <w:p>
            <w:pPr>
              <w:pStyle w:val="13"/>
              <w:spacing w:before="8"/>
              <w:ind w:left="32"/>
              <w:jc w:val="center"/>
              <w:rPr>
                <w:sz w:val="21"/>
              </w:rPr>
            </w:pPr>
            <w:r>
              <w:rPr>
                <w:position w:val="-13"/>
              </w:rPr>
              <w:drawing>
                <wp:inline distT="0" distB="0" distL="0" distR="0">
                  <wp:extent cx="245110" cy="23050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a:picLocks noChangeAspect="1"/>
                          </pic:cNvPicPr>
                        </pic:nvPicPr>
                        <pic:blipFill>
                          <a:blip r:embed="rId10" cstate="print"/>
                          <a:stretch>
                            <a:fillRect/>
                          </a:stretch>
                        </pic:blipFill>
                        <pic:spPr>
                          <a:xfrm>
                            <a:off x="0" y="0"/>
                            <a:ext cx="245613" cy="231000"/>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5"/>
                <w:sz w:val="20"/>
              </w:rPr>
              <w:t xml:space="preserve"> </w:t>
            </w:r>
            <w:r>
              <w:rPr>
                <w:spacing w:val="-1"/>
                <w:sz w:val="21"/>
              </w:rPr>
              <w:t>严禁携带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1462" w:type="dxa"/>
            <w:tcBorders>
              <w:tl2br w:val="nil"/>
              <w:tr2bl w:val="nil"/>
            </w:tcBorders>
            <w:vAlign w:val="center"/>
          </w:tcPr>
          <w:p>
            <w:pPr>
              <w:pStyle w:val="13"/>
              <w:spacing w:before="99"/>
              <w:ind w:right="122" w:rightChars="0"/>
              <w:jc w:val="center"/>
              <w:rPr>
                <w:sz w:val="21"/>
              </w:rPr>
            </w:pPr>
            <w:r>
              <w:rPr>
                <w:sz w:val="21"/>
              </w:rPr>
              <w:t>有毒有害</w:t>
            </w:r>
            <w:r>
              <w:rPr>
                <w:w w:val="100"/>
                <w:sz w:val="21"/>
              </w:rPr>
              <w:t>物</w:t>
            </w:r>
          </w:p>
        </w:tc>
        <w:tc>
          <w:tcPr>
            <w:tcW w:w="3765" w:type="dxa"/>
            <w:tcBorders>
              <w:tl2br w:val="nil"/>
              <w:tr2bl w:val="nil"/>
            </w:tcBorders>
            <w:vAlign w:val="center"/>
          </w:tcPr>
          <w:p>
            <w:pPr>
              <w:pStyle w:val="13"/>
              <w:spacing w:before="2"/>
              <w:jc w:val="center"/>
              <w:rPr>
                <w:sz w:val="8"/>
              </w:rPr>
            </w:pPr>
          </w:p>
          <w:p>
            <w:pPr>
              <w:pStyle w:val="13"/>
              <w:jc w:val="both"/>
              <w:rPr>
                <w:sz w:val="20"/>
              </w:rPr>
            </w:pPr>
            <w:r>
              <w:rPr>
                <w:rFonts w:hint="eastAsia"/>
                <w:sz w:val="20"/>
                <w:lang w:val="en-US" w:eastAsia="zh-CN"/>
              </w:rPr>
              <w:t xml:space="preserve">          </w:t>
            </w:r>
            <w:r>
              <w:rPr>
                <w:sz w:val="20"/>
              </w:rPr>
              <w:drawing>
                <wp:inline distT="0" distB="0" distL="0" distR="0">
                  <wp:extent cx="903605" cy="461010"/>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pic:cNvPicPr>
                            <a:picLocks noChangeAspect="1"/>
                          </pic:cNvPicPr>
                        </pic:nvPicPr>
                        <pic:blipFill>
                          <a:blip r:embed="rId12" cstate="print"/>
                          <a:stretch>
                            <a:fillRect/>
                          </a:stretch>
                        </pic:blipFill>
                        <pic:spPr>
                          <a:xfrm>
                            <a:off x="0" y="0"/>
                            <a:ext cx="903775" cy="461010"/>
                          </a:xfrm>
                          <a:prstGeom prst="rect">
                            <a:avLst/>
                          </a:prstGeom>
                        </pic:spPr>
                      </pic:pic>
                    </a:graphicData>
                  </a:graphic>
                </wp:inline>
              </w:drawing>
            </w:r>
          </w:p>
        </w:tc>
        <w:tc>
          <w:tcPr>
            <w:tcW w:w="3405" w:type="dxa"/>
            <w:tcBorders>
              <w:tl2br w:val="nil"/>
              <w:tr2bl w:val="nil"/>
            </w:tcBorders>
            <w:vAlign w:val="center"/>
          </w:tcPr>
          <w:p>
            <w:pPr>
              <w:pStyle w:val="13"/>
              <w:spacing w:before="22"/>
              <w:ind w:left="60"/>
              <w:jc w:val="center"/>
              <w:rPr>
                <w:sz w:val="21"/>
              </w:rPr>
            </w:pPr>
            <w:r>
              <w:rPr>
                <w:position w:val="-17"/>
              </w:rPr>
              <w:drawing>
                <wp:inline distT="0" distB="0" distL="0" distR="0">
                  <wp:extent cx="245110" cy="230505"/>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pic:cNvPicPr>
                            <a:picLocks noChangeAspect="1"/>
                          </pic:cNvPicPr>
                        </pic:nvPicPr>
                        <pic:blipFill>
                          <a:blip r:embed="rId10" cstate="print"/>
                          <a:stretch>
                            <a:fillRect/>
                          </a:stretch>
                        </pic:blipFill>
                        <pic:spPr>
                          <a:xfrm>
                            <a:off x="0" y="0"/>
                            <a:ext cx="245613" cy="231000"/>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4"/>
                <w:sz w:val="20"/>
              </w:rPr>
              <w:t xml:space="preserve"> </w:t>
            </w:r>
            <w:r>
              <w:rPr>
                <w:spacing w:val="-1"/>
                <w:sz w:val="21"/>
              </w:rPr>
              <w:t>严禁携带</w:t>
            </w:r>
          </w:p>
        </w:tc>
      </w:tr>
    </w:tbl>
    <w:p>
      <w:pPr>
        <w:pStyle w:val="4"/>
        <w:spacing w:before="22" w:line="278" w:lineRule="auto"/>
        <w:ind w:left="560" w:right="671"/>
      </w:pPr>
      <w:r>
        <w:rPr>
          <w:spacing w:val="-10"/>
        </w:rPr>
        <w:t>说明：</w:t>
      </w:r>
      <w:r>
        <w:rPr>
          <w:rFonts w:hint="eastAsia"/>
          <w:spacing w:val="-10"/>
          <w:lang w:eastAsia="zh-CN"/>
        </w:rPr>
        <w:t>湖北</w:t>
      </w:r>
      <w:r>
        <w:rPr>
          <w:spacing w:val="-10"/>
        </w:rPr>
        <w:t>选拔赛对未按要求佩戴相应防护用品的现象将进行制止，选手未更正前不得进入</w:t>
      </w:r>
      <w:r>
        <w:rPr>
          <w:spacing w:val="-5"/>
        </w:rPr>
        <w:t>竞赛现场，比赛过程中对违反安全与防护、违反操作规程者将取消参赛资格。</w:t>
      </w:r>
    </w:p>
    <w:p>
      <w:pPr>
        <w:pStyle w:val="3"/>
        <w:numPr>
          <w:ilvl w:val="0"/>
          <w:numId w:val="1"/>
        </w:numPr>
        <w:tabs>
          <w:tab w:val="left" w:pos="892"/>
        </w:tabs>
        <w:spacing w:before="161" w:after="0" w:line="240" w:lineRule="auto"/>
        <w:ind w:left="892" w:right="0" w:hanging="332"/>
        <w:jc w:val="left"/>
        <w:outlineLvl w:val="0"/>
        <w:rPr>
          <w:rFonts w:ascii="Times New Roman" w:eastAsia="Times New Roman"/>
          <w:sz w:val="42"/>
        </w:rPr>
      </w:pPr>
      <w:bookmarkStart w:id="130" w:name="_bookmark32"/>
      <w:bookmarkEnd w:id="130"/>
      <w:bookmarkStart w:id="131" w:name="_bookmark32"/>
      <w:bookmarkEnd w:id="131"/>
      <w:bookmarkStart w:id="132" w:name="_Toc16405"/>
      <w:bookmarkStart w:id="133" w:name="_Toc582"/>
      <w:r>
        <w:t>开放赛场</w:t>
      </w:r>
      <w:bookmarkEnd w:id="132"/>
      <w:bookmarkEnd w:id="133"/>
    </w:p>
    <w:p>
      <w:pPr>
        <w:pStyle w:val="2"/>
        <w:numPr>
          <w:ilvl w:val="1"/>
          <w:numId w:val="1"/>
        </w:numPr>
        <w:tabs>
          <w:tab w:val="left" w:pos="1175"/>
        </w:tabs>
        <w:spacing w:before="294" w:after="0" w:line="240" w:lineRule="auto"/>
        <w:ind w:left="1174" w:right="0" w:hanging="615"/>
        <w:jc w:val="left"/>
        <w:outlineLvl w:val="1"/>
        <w:rPr>
          <w:rFonts w:ascii="Cambria" w:eastAsia="Cambria"/>
        </w:rPr>
      </w:pPr>
      <w:bookmarkStart w:id="134" w:name="_bookmark33"/>
      <w:bookmarkEnd w:id="134"/>
      <w:bookmarkStart w:id="135" w:name="_bookmark33"/>
      <w:bookmarkEnd w:id="135"/>
      <w:bookmarkStart w:id="136" w:name="_Toc1442"/>
      <w:bookmarkStart w:id="137" w:name="_Toc15506"/>
      <w:r>
        <w:t>公众要求</w:t>
      </w:r>
      <w:bookmarkEnd w:id="136"/>
      <w:bookmarkEnd w:id="137"/>
    </w:p>
    <w:p>
      <w:pPr>
        <w:pStyle w:val="12"/>
        <w:numPr>
          <w:ilvl w:val="0"/>
          <w:numId w:val="21"/>
        </w:numPr>
        <w:tabs>
          <w:tab w:val="left" w:pos="1400"/>
          <w:tab w:val="left" w:pos="1401"/>
        </w:tabs>
        <w:spacing w:before="132" w:after="0" w:line="278" w:lineRule="auto"/>
        <w:ind w:left="1412" w:right="671" w:hanging="425"/>
        <w:jc w:val="left"/>
        <w:rPr>
          <w:sz w:val="21"/>
        </w:rPr>
      </w:pPr>
      <w:r>
        <w:rPr>
          <w:spacing w:val="-10"/>
          <w:sz w:val="21"/>
        </w:rPr>
        <w:t>赛场内除指定的监考裁判、工作人员外，其他与会人员须经组委会同意或在组委会</w:t>
      </w:r>
      <w:r>
        <w:rPr>
          <w:spacing w:val="-5"/>
          <w:sz w:val="21"/>
        </w:rPr>
        <w:t>负责人陪同下，佩带相应的标志方可进入赛场。</w:t>
      </w:r>
    </w:p>
    <w:p>
      <w:pPr>
        <w:pStyle w:val="12"/>
        <w:numPr>
          <w:ilvl w:val="0"/>
          <w:numId w:val="21"/>
        </w:numPr>
        <w:tabs>
          <w:tab w:val="left" w:pos="1400"/>
          <w:tab w:val="left" w:pos="1401"/>
        </w:tabs>
        <w:spacing w:before="0" w:after="0" w:line="240" w:lineRule="auto"/>
        <w:ind w:left="1400" w:right="0" w:hanging="414"/>
        <w:jc w:val="left"/>
        <w:rPr>
          <w:sz w:val="21"/>
        </w:rPr>
      </w:pPr>
      <w:r>
        <w:rPr>
          <w:spacing w:val="-3"/>
          <w:sz w:val="21"/>
        </w:rPr>
        <w:t>允许进入赛场的人员，只可在安全区内观摩竞赛。</w:t>
      </w:r>
    </w:p>
    <w:p>
      <w:pPr>
        <w:pStyle w:val="12"/>
        <w:numPr>
          <w:ilvl w:val="0"/>
          <w:numId w:val="21"/>
        </w:numPr>
        <w:tabs>
          <w:tab w:val="left" w:pos="1400"/>
          <w:tab w:val="left" w:pos="1401"/>
        </w:tabs>
        <w:spacing w:before="43" w:after="0" w:line="278" w:lineRule="auto"/>
        <w:ind w:left="1412" w:right="671" w:hanging="425"/>
        <w:jc w:val="left"/>
        <w:rPr>
          <w:sz w:val="21"/>
        </w:rPr>
      </w:pPr>
      <w:r>
        <w:rPr>
          <w:spacing w:val="-10"/>
          <w:sz w:val="21"/>
        </w:rPr>
        <w:t>允许进入赛场的人员，应遵守赛场规则，不得与选手交谈，不得妨碍、干扰选手竞赛。</w:t>
      </w:r>
    </w:p>
    <w:p>
      <w:pPr>
        <w:pStyle w:val="12"/>
        <w:numPr>
          <w:ilvl w:val="0"/>
          <w:numId w:val="21"/>
        </w:numPr>
        <w:tabs>
          <w:tab w:val="left" w:pos="1400"/>
          <w:tab w:val="left" w:pos="1401"/>
        </w:tabs>
        <w:spacing w:before="0" w:after="0" w:line="269" w:lineRule="exact"/>
        <w:ind w:left="1400" w:right="0" w:hanging="414"/>
        <w:jc w:val="left"/>
        <w:rPr>
          <w:sz w:val="21"/>
        </w:rPr>
      </w:pPr>
      <w:r>
        <w:rPr>
          <w:spacing w:val="-3"/>
          <w:sz w:val="21"/>
        </w:rPr>
        <w:t>允许进入赛场的人员，不得在场内吸烟。</w:t>
      </w:r>
    </w:p>
    <w:p>
      <w:pPr>
        <w:pStyle w:val="2"/>
        <w:numPr>
          <w:ilvl w:val="1"/>
          <w:numId w:val="1"/>
        </w:numPr>
        <w:tabs>
          <w:tab w:val="left" w:pos="1175"/>
        </w:tabs>
        <w:spacing w:before="125" w:after="0" w:line="240" w:lineRule="auto"/>
        <w:ind w:left="1174" w:right="0" w:hanging="615"/>
        <w:jc w:val="left"/>
        <w:outlineLvl w:val="1"/>
        <w:rPr>
          <w:rFonts w:ascii="Cambria" w:eastAsia="Cambria"/>
        </w:rPr>
      </w:pPr>
      <w:bookmarkStart w:id="138" w:name="_bookmark34"/>
      <w:bookmarkEnd w:id="138"/>
      <w:bookmarkStart w:id="139" w:name="_bookmark34"/>
      <w:bookmarkEnd w:id="139"/>
      <w:bookmarkStart w:id="140" w:name="_Toc3582"/>
      <w:bookmarkStart w:id="141" w:name="_Toc21810"/>
      <w:r>
        <w:t>对于赞助商和宣传的要求</w:t>
      </w:r>
      <w:bookmarkEnd w:id="140"/>
      <w:bookmarkEnd w:id="141"/>
    </w:p>
    <w:p>
      <w:pPr>
        <w:pStyle w:val="4"/>
        <w:spacing w:before="132" w:line="278" w:lineRule="auto"/>
        <w:ind w:left="560" w:right="577" w:firstLine="419"/>
      </w:pPr>
      <w:r>
        <w:t>经组委会允许的赞助商和负责宣传的媒体记者，按竞赛规则的要求进入赛场相关区域。上述相关人员不得妨碍、干扰选手竞赛，不得有任何影响竞赛公平、公正的行为。</w:t>
      </w:r>
    </w:p>
    <w:p>
      <w:pPr>
        <w:spacing w:after="0" w:line="278" w:lineRule="auto"/>
        <w:sectPr>
          <w:pgSz w:w="11910" w:h="16840"/>
          <w:pgMar w:top="1420" w:right="1120" w:bottom="280" w:left="1240" w:header="720" w:footer="720" w:gutter="0"/>
          <w:pgBorders>
            <w:top w:val="none" w:sz="0" w:space="0"/>
            <w:left w:val="none" w:sz="0" w:space="0"/>
            <w:bottom w:val="none" w:sz="0" w:space="0"/>
            <w:right w:val="none" w:sz="0" w:space="0"/>
          </w:pgBorders>
          <w:cols w:space="720" w:num="1"/>
        </w:sectPr>
      </w:pPr>
    </w:p>
    <w:p>
      <w:pPr>
        <w:pStyle w:val="3"/>
        <w:numPr>
          <w:ilvl w:val="0"/>
          <w:numId w:val="1"/>
        </w:numPr>
        <w:tabs>
          <w:tab w:val="left" w:pos="1113"/>
        </w:tabs>
        <w:spacing w:before="30" w:after="0" w:line="240" w:lineRule="auto"/>
        <w:ind w:left="1112" w:right="0" w:hanging="553"/>
        <w:jc w:val="left"/>
        <w:outlineLvl w:val="0"/>
        <w:rPr>
          <w:rFonts w:ascii="Times New Roman" w:eastAsia="Times New Roman"/>
          <w:sz w:val="42"/>
        </w:rPr>
      </w:pPr>
      <w:bookmarkStart w:id="142" w:name="_bookmark35"/>
      <w:bookmarkEnd w:id="142"/>
      <w:bookmarkStart w:id="143" w:name="_bookmark35"/>
      <w:bookmarkEnd w:id="143"/>
      <w:bookmarkStart w:id="144" w:name="_Toc21001"/>
      <w:bookmarkStart w:id="145" w:name="_Toc17087"/>
      <w:r>
        <w:rPr>
          <w:w w:val="95"/>
        </w:rPr>
        <w:t>绿色环保</w:t>
      </w:r>
      <w:bookmarkEnd w:id="144"/>
      <w:bookmarkEnd w:id="145"/>
    </w:p>
    <w:p>
      <w:pPr>
        <w:pStyle w:val="2"/>
        <w:numPr>
          <w:ilvl w:val="1"/>
          <w:numId w:val="1"/>
        </w:numPr>
        <w:tabs>
          <w:tab w:val="left" w:pos="1365"/>
        </w:tabs>
        <w:spacing w:before="293" w:after="0" w:line="240" w:lineRule="auto"/>
        <w:ind w:left="1364" w:right="0" w:hanging="805"/>
        <w:jc w:val="left"/>
        <w:outlineLvl w:val="1"/>
        <w:rPr>
          <w:rFonts w:ascii="Cambria" w:eastAsia="Cambria"/>
        </w:rPr>
      </w:pPr>
      <w:bookmarkStart w:id="146" w:name="_bookmark36"/>
      <w:bookmarkEnd w:id="146"/>
      <w:bookmarkStart w:id="147" w:name="_bookmark36"/>
      <w:bookmarkEnd w:id="147"/>
      <w:bookmarkStart w:id="148" w:name="_Toc28577"/>
      <w:bookmarkStart w:id="149" w:name="_Toc28766"/>
      <w:r>
        <w:rPr>
          <w:w w:val="95"/>
        </w:rPr>
        <w:t>环境保护</w:t>
      </w:r>
      <w:bookmarkEnd w:id="148"/>
      <w:bookmarkEnd w:id="149"/>
    </w:p>
    <w:p>
      <w:pPr>
        <w:pStyle w:val="12"/>
        <w:numPr>
          <w:ilvl w:val="0"/>
          <w:numId w:val="22"/>
        </w:numPr>
        <w:tabs>
          <w:tab w:val="left" w:pos="1400"/>
          <w:tab w:val="left" w:pos="1401"/>
        </w:tabs>
        <w:spacing w:before="288" w:after="0" w:line="240" w:lineRule="auto"/>
        <w:ind w:left="1400" w:right="0" w:hanging="414"/>
        <w:jc w:val="left"/>
        <w:rPr>
          <w:sz w:val="21"/>
        </w:rPr>
      </w:pPr>
      <w:r>
        <w:rPr>
          <w:spacing w:val="-3"/>
          <w:sz w:val="21"/>
        </w:rPr>
        <w:t>赛场严格遵守我国环境保护法。</w:t>
      </w:r>
    </w:p>
    <w:p>
      <w:pPr>
        <w:pStyle w:val="12"/>
        <w:numPr>
          <w:ilvl w:val="0"/>
          <w:numId w:val="22"/>
        </w:numPr>
        <w:tabs>
          <w:tab w:val="left" w:pos="1400"/>
          <w:tab w:val="left" w:pos="1401"/>
        </w:tabs>
        <w:spacing w:before="43" w:after="0" w:line="240" w:lineRule="auto"/>
        <w:ind w:left="1400" w:right="0" w:hanging="414"/>
        <w:jc w:val="left"/>
        <w:rPr>
          <w:sz w:val="21"/>
        </w:rPr>
      </w:pPr>
      <w:r>
        <w:rPr>
          <w:spacing w:val="-3"/>
          <w:sz w:val="21"/>
        </w:rPr>
        <w:t>选拔赛任何工作都不应该破坏赛场周边环境，赛场内禁止吸烟。</w:t>
      </w:r>
    </w:p>
    <w:p>
      <w:pPr>
        <w:pStyle w:val="12"/>
        <w:numPr>
          <w:ilvl w:val="0"/>
          <w:numId w:val="22"/>
        </w:numPr>
        <w:tabs>
          <w:tab w:val="left" w:pos="1400"/>
          <w:tab w:val="left" w:pos="1401"/>
        </w:tabs>
        <w:spacing w:before="43" w:after="0" w:line="240" w:lineRule="auto"/>
        <w:ind w:left="1400" w:right="0" w:hanging="414"/>
        <w:jc w:val="left"/>
        <w:rPr>
          <w:sz w:val="21"/>
        </w:rPr>
      </w:pPr>
      <w:r>
        <w:rPr>
          <w:spacing w:val="-3"/>
          <w:sz w:val="21"/>
        </w:rPr>
        <w:t>赛场设置排烟除尘系统，尽可能地减少和控制烟尘。</w:t>
      </w:r>
    </w:p>
    <w:p>
      <w:pPr>
        <w:pStyle w:val="4"/>
        <w:spacing w:before="11"/>
      </w:pPr>
    </w:p>
    <w:p>
      <w:pPr>
        <w:pStyle w:val="2"/>
        <w:numPr>
          <w:ilvl w:val="1"/>
          <w:numId w:val="1"/>
        </w:numPr>
        <w:tabs>
          <w:tab w:val="left" w:pos="1365"/>
        </w:tabs>
        <w:spacing w:before="1" w:after="0" w:line="240" w:lineRule="auto"/>
        <w:ind w:left="1364" w:right="0" w:hanging="805"/>
        <w:jc w:val="left"/>
        <w:outlineLvl w:val="1"/>
        <w:rPr>
          <w:rFonts w:ascii="Cambria" w:eastAsia="Cambria"/>
        </w:rPr>
      </w:pPr>
      <w:bookmarkStart w:id="150" w:name="_bookmark37"/>
      <w:bookmarkEnd w:id="150"/>
      <w:bookmarkStart w:id="151" w:name="_bookmark37"/>
      <w:bookmarkEnd w:id="151"/>
      <w:bookmarkStart w:id="152" w:name="_Toc5744"/>
      <w:bookmarkStart w:id="153" w:name="_Toc28429"/>
      <w:r>
        <w:t>循环利用</w:t>
      </w:r>
      <w:bookmarkEnd w:id="152"/>
      <w:bookmarkEnd w:id="153"/>
    </w:p>
    <w:p>
      <w:pPr>
        <w:pStyle w:val="4"/>
        <w:spacing w:before="288"/>
        <w:ind w:left="980"/>
      </w:pPr>
      <w:r>
        <w:t>提倡绿色制造的理念，赛场所有废弃物分类收集，并尽可能回收利用。</w:t>
      </w:r>
    </w:p>
    <w:sectPr>
      <w:pgSz w:w="11910" w:h="16840"/>
      <w:pgMar w:top="1420" w:right="1120" w:bottom="280" w:left="124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287" w:hanging="247"/>
        <w:jc w:val="left"/>
      </w:pPr>
      <w:rPr>
        <w:rFonts w:hint="default" w:ascii="Times New Roman" w:hAnsi="Times New Roman" w:eastAsia="Times New Roman" w:cs="Times New Roman"/>
        <w:spacing w:val="-1"/>
        <w:w w:val="100"/>
        <w:sz w:val="19"/>
        <w:szCs w:val="19"/>
        <w:lang w:val="zh-CN" w:eastAsia="zh-CN" w:bidi="zh-CN"/>
      </w:rPr>
    </w:lvl>
    <w:lvl w:ilvl="1" w:tentative="0">
      <w:start w:val="0"/>
      <w:numFmt w:val="bullet"/>
      <w:lvlText w:val="•"/>
      <w:lvlJc w:val="left"/>
      <w:pPr>
        <w:ind w:left="2106" w:hanging="247"/>
      </w:pPr>
      <w:rPr>
        <w:rFonts w:hint="default"/>
        <w:lang w:val="zh-CN" w:eastAsia="zh-CN" w:bidi="zh-CN"/>
      </w:rPr>
    </w:lvl>
    <w:lvl w:ilvl="2" w:tentative="0">
      <w:start w:val="0"/>
      <w:numFmt w:val="bullet"/>
      <w:lvlText w:val="•"/>
      <w:lvlJc w:val="left"/>
      <w:pPr>
        <w:ind w:left="2933" w:hanging="247"/>
      </w:pPr>
      <w:rPr>
        <w:rFonts w:hint="default"/>
        <w:lang w:val="zh-CN" w:eastAsia="zh-CN" w:bidi="zh-CN"/>
      </w:rPr>
    </w:lvl>
    <w:lvl w:ilvl="3" w:tentative="0">
      <w:start w:val="0"/>
      <w:numFmt w:val="bullet"/>
      <w:lvlText w:val="•"/>
      <w:lvlJc w:val="left"/>
      <w:pPr>
        <w:ind w:left="3759" w:hanging="247"/>
      </w:pPr>
      <w:rPr>
        <w:rFonts w:hint="default"/>
        <w:lang w:val="zh-CN" w:eastAsia="zh-CN" w:bidi="zh-CN"/>
      </w:rPr>
    </w:lvl>
    <w:lvl w:ilvl="4" w:tentative="0">
      <w:start w:val="0"/>
      <w:numFmt w:val="bullet"/>
      <w:lvlText w:val="•"/>
      <w:lvlJc w:val="left"/>
      <w:pPr>
        <w:ind w:left="4586" w:hanging="247"/>
      </w:pPr>
      <w:rPr>
        <w:rFonts w:hint="default"/>
        <w:lang w:val="zh-CN" w:eastAsia="zh-CN" w:bidi="zh-CN"/>
      </w:rPr>
    </w:lvl>
    <w:lvl w:ilvl="5" w:tentative="0">
      <w:start w:val="0"/>
      <w:numFmt w:val="bullet"/>
      <w:lvlText w:val="•"/>
      <w:lvlJc w:val="left"/>
      <w:pPr>
        <w:ind w:left="5413" w:hanging="247"/>
      </w:pPr>
      <w:rPr>
        <w:rFonts w:hint="default"/>
        <w:lang w:val="zh-CN" w:eastAsia="zh-CN" w:bidi="zh-CN"/>
      </w:rPr>
    </w:lvl>
    <w:lvl w:ilvl="6" w:tentative="0">
      <w:start w:val="0"/>
      <w:numFmt w:val="bullet"/>
      <w:lvlText w:val="•"/>
      <w:lvlJc w:val="left"/>
      <w:pPr>
        <w:ind w:left="6239" w:hanging="247"/>
      </w:pPr>
      <w:rPr>
        <w:rFonts w:hint="default"/>
        <w:lang w:val="zh-CN" w:eastAsia="zh-CN" w:bidi="zh-CN"/>
      </w:rPr>
    </w:lvl>
    <w:lvl w:ilvl="7" w:tentative="0">
      <w:start w:val="0"/>
      <w:numFmt w:val="bullet"/>
      <w:lvlText w:val="•"/>
      <w:lvlJc w:val="left"/>
      <w:pPr>
        <w:ind w:left="7066" w:hanging="247"/>
      </w:pPr>
      <w:rPr>
        <w:rFonts w:hint="default"/>
        <w:lang w:val="zh-CN" w:eastAsia="zh-CN" w:bidi="zh-CN"/>
      </w:rPr>
    </w:lvl>
    <w:lvl w:ilvl="8" w:tentative="0">
      <w:start w:val="0"/>
      <w:numFmt w:val="bullet"/>
      <w:lvlText w:val="•"/>
      <w:lvlJc w:val="left"/>
      <w:pPr>
        <w:ind w:left="7893" w:hanging="247"/>
      </w:pPr>
      <w:rPr>
        <w:rFonts w:hint="default"/>
        <w:lang w:val="zh-CN" w:eastAsia="zh-CN" w:bidi="zh-CN"/>
      </w:rPr>
    </w:lvl>
  </w:abstractNum>
  <w:abstractNum w:abstractNumId="2">
    <w:nsid w:val="B0F1ACD9"/>
    <w:multiLevelType w:val="multilevel"/>
    <w:tmpl w:val="B0F1ACD9"/>
    <w:lvl w:ilvl="0" w:tentative="0">
      <w:start w:val="0"/>
      <w:numFmt w:val="bullet"/>
      <w:lvlText w:val=""/>
      <w:lvlJc w:val="left"/>
      <w:pPr>
        <w:ind w:left="1412" w:hanging="413"/>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232" w:hanging="413"/>
      </w:pPr>
      <w:rPr>
        <w:rFonts w:hint="default"/>
        <w:lang w:val="zh-CN" w:eastAsia="zh-CN" w:bidi="zh-CN"/>
      </w:rPr>
    </w:lvl>
    <w:lvl w:ilvl="2" w:tentative="0">
      <w:start w:val="0"/>
      <w:numFmt w:val="bullet"/>
      <w:lvlText w:val="•"/>
      <w:lvlJc w:val="left"/>
      <w:pPr>
        <w:ind w:left="3045" w:hanging="413"/>
      </w:pPr>
      <w:rPr>
        <w:rFonts w:hint="default"/>
        <w:lang w:val="zh-CN" w:eastAsia="zh-CN" w:bidi="zh-CN"/>
      </w:rPr>
    </w:lvl>
    <w:lvl w:ilvl="3" w:tentative="0">
      <w:start w:val="0"/>
      <w:numFmt w:val="bullet"/>
      <w:lvlText w:val="•"/>
      <w:lvlJc w:val="left"/>
      <w:pPr>
        <w:ind w:left="3857" w:hanging="413"/>
      </w:pPr>
      <w:rPr>
        <w:rFonts w:hint="default"/>
        <w:lang w:val="zh-CN" w:eastAsia="zh-CN" w:bidi="zh-CN"/>
      </w:rPr>
    </w:lvl>
    <w:lvl w:ilvl="4" w:tentative="0">
      <w:start w:val="0"/>
      <w:numFmt w:val="bullet"/>
      <w:lvlText w:val="•"/>
      <w:lvlJc w:val="left"/>
      <w:pPr>
        <w:ind w:left="4670" w:hanging="413"/>
      </w:pPr>
      <w:rPr>
        <w:rFonts w:hint="default"/>
        <w:lang w:val="zh-CN" w:eastAsia="zh-CN" w:bidi="zh-CN"/>
      </w:rPr>
    </w:lvl>
    <w:lvl w:ilvl="5" w:tentative="0">
      <w:start w:val="0"/>
      <w:numFmt w:val="bullet"/>
      <w:lvlText w:val="•"/>
      <w:lvlJc w:val="left"/>
      <w:pPr>
        <w:ind w:left="5483" w:hanging="413"/>
      </w:pPr>
      <w:rPr>
        <w:rFonts w:hint="default"/>
        <w:lang w:val="zh-CN" w:eastAsia="zh-CN" w:bidi="zh-CN"/>
      </w:rPr>
    </w:lvl>
    <w:lvl w:ilvl="6" w:tentative="0">
      <w:start w:val="0"/>
      <w:numFmt w:val="bullet"/>
      <w:lvlText w:val="•"/>
      <w:lvlJc w:val="left"/>
      <w:pPr>
        <w:ind w:left="6295" w:hanging="413"/>
      </w:pPr>
      <w:rPr>
        <w:rFonts w:hint="default"/>
        <w:lang w:val="zh-CN" w:eastAsia="zh-CN" w:bidi="zh-CN"/>
      </w:rPr>
    </w:lvl>
    <w:lvl w:ilvl="7" w:tentative="0">
      <w:start w:val="0"/>
      <w:numFmt w:val="bullet"/>
      <w:lvlText w:val="•"/>
      <w:lvlJc w:val="left"/>
      <w:pPr>
        <w:ind w:left="7108" w:hanging="413"/>
      </w:pPr>
      <w:rPr>
        <w:rFonts w:hint="default"/>
        <w:lang w:val="zh-CN" w:eastAsia="zh-CN" w:bidi="zh-CN"/>
      </w:rPr>
    </w:lvl>
    <w:lvl w:ilvl="8" w:tentative="0">
      <w:start w:val="0"/>
      <w:numFmt w:val="bullet"/>
      <w:lvlText w:val="•"/>
      <w:lvlJc w:val="left"/>
      <w:pPr>
        <w:ind w:left="7921" w:hanging="413"/>
      </w:pPr>
      <w:rPr>
        <w:rFonts w:hint="default"/>
        <w:lang w:val="zh-CN" w:eastAsia="zh-CN" w:bidi="zh-CN"/>
      </w:rPr>
    </w:lvl>
  </w:abstractNum>
  <w:abstractNum w:abstractNumId="3">
    <w:nsid w:val="B5E306ED"/>
    <w:multiLevelType w:val="multilevel"/>
    <w:tmpl w:val="B5E306ED"/>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4">
    <w:nsid w:val="BF205925"/>
    <w:multiLevelType w:val="multilevel"/>
    <w:tmpl w:val="BF205925"/>
    <w:lvl w:ilvl="0" w:tentative="0">
      <w:start w:val="0"/>
      <w:numFmt w:val="bullet"/>
      <w:lvlText w:val="*"/>
      <w:lvlJc w:val="left"/>
      <w:pPr>
        <w:ind w:left="318"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5">
    <w:nsid w:val="C8879AEF"/>
    <w:multiLevelType w:val="multilevel"/>
    <w:tmpl w:val="C8879AEF"/>
    <w:lvl w:ilvl="0" w:tentative="0">
      <w:start w:val="0"/>
      <w:numFmt w:val="bullet"/>
      <w:lvlText w:val="*"/>
      <w:lvlJc w:val="left"/>
      <w:pPr>
        <w:ind w:left="318"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6">
    <w:nsid w:val="CF092B84"/>
    <w:multiLevelType w:val="multilevel"/>
    <w:tmpl w:val="CF092B84"/>
    <w:lvl w:ilvl="0" w:tentative="0">
      <w:start w:val="1"/>
      <w:numFmt w:val="decimal"/>
      <w:lvlText w:val="%1."/>
      <w:lvlJc w:val="left"/>
      <w:pPr>
        <w:ind w:left="892" w:hanging="332"/>
        <w:jc w:val="left"/>
      </w:pPr>
      <w:rPr>
        <w:rFonts w:hint="default"/>
        <w:b/>
        <w:bCs/>
        <w:spacing w:val="0"/>
        <w:w w:val="99"/>
        <w:lang w:val="zh-CN" w:eastAsia="zh-CN" w:bidi="zh-CN"/>
      </w:rPr>
    </w:lvl>
    <w:lvl w:ilvl="1" w:tentative="0">
      <w:start w:val="1"/>
      <w:numFmt w:val="decimal"/>
      <w:lvlText w:val="%1.%2"/>
      <w:lvlJc w:val="left"/>
      <w:pPr>
        <w:ind w:left="1364" w:hanging="804"/>
        <w:jc w:val="left"/>
      </w:pPr>
      <w:rPr>
        <w:rFonts w:hint="default"/>
        <w:b/>
        <w:bCs/>
        <w:spacing w:val="-1"/>
        <w:w w:val="99"/>
        <w:lang w:val="zh-CN" w:eastAsia="zh-CN" w:bidi="zh-CN"/>
      </w:rPr>
    </w:lvl>
    <w:lvl w:ilvl="2" w:tentative="0">
      <w:start w:val="1"/>
      <w:numFmt w:val="decimal"/>
      <w:lvlText w:val="%1.%2.%3"/>
      <w:lvlJc w:val="left"/>
      <w:pPr>
        <w:ind w:left="1362" w:hanging="804"/>
        <w:jc w:val="left"/>
      </w:pPr>
      <w:rPr>
        <w:rFonts w:hint="default" w:ascii="Times New Roman" w:hAnsi="Times New Roman" w:eastAsia="Times New Roman" w:cs="Times New Roman"/>
        <w:b/>
        <w:bCs/>
        <w:w w:val="99"/>
        <w:sz w:val="32"/>
        <w:szCs w:val="32"/>
        <w:lang w:val="zh-CN" w:eastAsia="zh-CN" w:bidi="zh-CN"/>
      </w:rPr>
    </w:lvl>
    <w:lvl w:ilvl="3" w:tentative="0">
      <w:start w:val="0"/>
      <w:numFmt w:val="bullet"/>
      <w:lvlText w:val="•"/>
      <w:lvlJc w:val="left"/>
      <w:pPr>
        <w:ind w:left="1180" w:hanging="804"/>
      </w:pPr>
      <w:rPr>
        <w:rFonts w:hint="default"/>
        <w:lang w:val="zh-CN" w:eastAsia="zh-CN" w:bidi="zh-CN"/>
      </w:rPr>
    </w:lvl>
    <w:lvl w:ilvl="4" w:tentative="0">
      <w:start w:val="0"/>
      <w:numFmt w:val="bullet"/>
      <w:lvlText w:val="•"/>
      <w:lvlJc w:val="left"/>
      <w:pPr>
        <w:ind w:left="1360" w:hanging="804"/>
      </w:pPr>
      <w:rPr>
        <w:rFonts w:hint="default"/>
        <w:lang w:val="zh-CN" w:eastAsia="zh-CN" w:bidi="zh-CN"/>
      </w:rPr>
    </w:lvl>
    <w:lvl w:ilvl="5" w:tentative="0">
      <w:start w:val="0"/>
      <w:numFmt w:val="bullet"/>
      <w:lvlText w:val="•"/>
      <w:lvlJc w:val="left"/>
      <w:pPr>
        <w:ind w:left="2724" w:hanging="804"/>
      </w:pPr>
      <w:rPr>
        <w:rFonts w:hint="default"/>
        <w:lang w:val="zh-CN" w:eastAsia="zh-CN" w:bidi="zh-CN"/>
      </w:rPr>
    </w:lvl>
    <w:lvl w:ilvl="6" w:tentative="0">
      <w:start w:val="0"/>
      <w:numFmt w:val="bullet"/>
      <w:lvlText w:val="•"/>
      <w:lvlJc w:val="left"/>
      <w:pPr>
        <w:ind w:left="4088" w:hanging="804"/>
      </w:pPr>
      <w:rPr>
        <w:rFonts w:hint="default"/>
        <w:lang w:val="zh-CN" w:eastAsia="zh-CN" w:bidi="zh-CN"/>
      </w:rPr>
    </w:lvl>
    <w:lvl w:ilvl="7" w:tentative="0">
      <w:start w:val="0"/>
      <w:numFmt w:val="bullet"/>
      <w:lvlText w:val="•"/>
      <w:lvlJc w:val="left"/>
      <w:pPr>
        <w:ind w:left="5453" w:hanging="804"/>
      </w:pPr>
      <w:rPr>
        <w:rFonts w:hint="default"/>
        <w:lang w:val="zh-CN" w:eastAsia="zh-CN" w:bidi="zh-CN"/>
      </w:rPr>
    </w:lvl>
    <w:lvl w:ilvl="8" w:tentative="0">
      <w:start w:val="0"/>
      <w:numFmt w:val="bullet"/>
      <w:lvlText w:val="•"/>
      <w:lvlJc w:val="left"/>
      <w:pPr>
        <w:ind w:left="6817" w:hanging="804"/>
      </w:pPr>
      <w:rPr>
        <w:rFonts w:hint="default"/>
        <w:lang w:val="zh-CN" w:eastAsia="zh-CN" w:bidi="zh-CN"/>
      </w:rPr>
    </w:lvl>
  </w:abstractNum>
  <w:abstractNum w:abstractNumId="7">
    <w:nsid w:val="D7F9FE59"/>
    <w:multiLevelType w:val="multilevel"/>
    <w:tmpl w:val="D7F9FE59"/>
    <w:lvl w:ilvl="0" w:tentative="0">
      <w:start w:val="1"/>
      <w:numFmt w:val="decimal"/>
      <w:lvlText w:val="%1."/>
      <w:lvlJc w:val="left"/>
      <w:pPr>
        <w:ind w:left="1199"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2034" w:hanging="160"/>
      </w:pPr>
      <w:rPr>
        <w:rFonts w:hint="default"/>
        <w:lang w:val="zh-CN" w:eastAsia="zh-CN" w:bidi="zh-CN"/>
      </w:rPr>
    </w:lvl>
    <w:lvl w:ilvl="2" w:tentative="0">
      <w:start w:val="0"/>
      <w:numFmt w:val="bullet"/>
      <w:lvlText w:val="•"/>
      <w:lvlJc w:val="left"/>
      <w:pPr>
        <w:ind w:left="2869" w:hanging="160"/>
      </w:pPr>
      <w:rPr>
        <w:rFonts w:hint="default"/>
        <w:lang w:val="zh-CN" w:eastAsia="zh-CN" w:bidi="zh-CN"/>
      </w:rPr>
    </w:lvl>
    <w:lvl w:ilvl="3" w:tentative="0">
      <w:start w:val="0"/>
      <w:numFmt w:val="bullet"/>
      <w:lvlText w:val="•"/>
      <w:lvlJc w:val="left"/>
      <w:pPr>
        <w:ind w:left="3703" w:hanging="160"/>
      </w:pPr>
      <w:rPr>
        <w:rFonts w:hint="default"/>
        <w:lang w:val="zh-CN" w:eastAsia="zh-CN" w:bidi="zh-CN"/>
      </w:rPr>
    </w:lvl>
    <w:lvl w:ilvl="4" w:tentative="0">
      <w:start w:val="0"/>
      <w:numFmt w:val="bullet"/>
      <w:lvlText w:val="•"/>
      <w:lvlJc w:val="left"/>
      <w:pPr>
        <w:ind w:left="4538" w:hanging="160"/>
      </w:pPr>
      <w:rPr>
        <w:rFonts w:hint="default"/>
        <w:lang w:val="zh-CN" w:eastAsia="zh-CN" w:bidi="zh-CN"/>
      </w:rPr>
    </w:lvl>
    <w:lvl w:ilvl="5" w:tentative="0">
      <w:start w:val="0"/>
      <w:numFmt w:val="bullet"/>
      <w:lvlText w:val="•"/>
      <w:lvlJc w:val="left"/>
      <w:pPr>
        <w:ind w:left="5373" w:hanging="160"/>
      </w:pPr>
      <w:rPr>
        <w:rFonts w:hint="default"/>
        <w:lang w:val="zh-CN" w:eastAsia="zh-CN" w:bidi="zh-CN"/>
      </w:rPr>
    </w:lvl>
    <w:lvl w:ilvl="6" w:tentative="0">
      <w:start w:val="0"/>
      <w:numFmt w:val="bullet"/>
      <w:lvlText w:val="•"/>
      <w:lvlJc w:val="left"/>
      <w:pPr>
        <w:ind w:left="6207" w:hanging="160"/>
      </w:pPr>
      <w:rPr>
        <w:rFonts w:hint="default"/>
        <w:lang w:val="zh-CN" w:eastAsia="zh-CN" w:bidi="zh-CN"/>
      </w:rPr>
    </w:lvl>
    <w:lvl w:ilvl="7" w:tentative="0">
      <w:start w:val="0"/>
      <w:numFmt w:val="bullet"/>
      <w:lvlText w:val="•"/>
      <w:lvlJc w:val="left"/>
      <w:pPr>
        <w:ind w:left="7042" w:hanging="160"/>
      </w:pPr>
      <w:rPr>
        <w:rFonts w:hint="default"/>
        <w:lang w:val="zh-CN" w:eastAsia="zh-CN" w:bidi="zh-CN"/>
      </w:rPr>
    </w:lvl>
    <w:lvl w:ilvl="8" w:tentative="0">
      <w:start w:val="0"/>
      <w:numFmt w:val="bullet"/>
      <w:lvlText w:val="•"/>
      <w:lvlJc w:val="left"/>
      <w:pPr>
        <w:ind w:left="7877" w:hanging="160"/>
      </w:pPr>
      <w:rPr>
        <w:rFonts w:hint="default"/>
        <w:lang w:val="zh-CN" w:eastAsia="zh-CN" w:bidi="zh-CN"/>
      </w:rPr>
    </w:lvl>
  </w:abstractNum>
  <w:abstractNum w:abstractNumId="8">
    <w:nsid w:val="DCBA6B53"/>
    <w:multiLevelType w:val="multilevel"/>
    <w:tmpl w:val="DCBA6B53"/>
    <w:lvl w:ilvl="0" w:tentative="0">
      <w:start w:val="0"/>
      <w:numFmt w:val="bullet"/>
      <w:lvlText w:val="●"/>
      <w:lvlJc w:val="left"/>
      <w:pPr>
        <w:ind w:left="560" w:hanging="213"/>
      </w:pPr>
      <w:rPr>
        <w:rFonts w:hint="default" w:ascii="宋体" w:hAnsi="宋体" w:eastAsia="宋体" w:cs="宋体"/>
        <w:w w:val="100"/>
        <w:sz w:val="19"/>
        <w:szCs w:val="19"/>
        <w:lang w:val="zh-CN" w:eastAsia="zh-CN" w:bidi="zh-CN"/>
      </w:rPr>
    </w:lvl>
    <w:lvl w:ilvl="1" w:tentative="0">
      <w:start w:val="0"/>
      <w:numFmt w:val="bullet"/>
      <w:lvlText w:val="•"/>
      <w:lvlJc w:val="left"/>
      <w:pPr>
        <w:ind w:left="1458" w:hanging="213"/>
      </w:pPr>
      <w:rPr>
        <w:rFonts w:hint="default"/>
        <w:lang w:val="zh-CN" w:eastAsia="zh-CN" w:bidi="zh-CN"/>
      </w:rPr>
    </w:lvl>
    <w:lvl w:ilvl="2" w:tentative="0">
      <w:start w:val="0"/>
      <w:numFmt w:val="bullet"/>
      <w:lvlText w:val="•"/>
      <w:lvlJc w:val="left"/>
      <w:pPr>
        <w:ind w:left="2357" w:hanging="213"/>
      </w:pPr>
      <w:rPr>
        <w:rFonts w:hint="default"/>
        <w:lang w:val="zh-CN" w:eastAsia="zh-CN" w:bidi="zh-CN"/>
      </w:rPr>
    </w:lvl>
    <w:lvl w:ilvl="3" w:tentative="0">
      <w:start w:val="0"/>
      <w:numFmt w:val="bullet"/>
      <w:lvlText w:val="•"/>
      <w:lvlJc w:val="left"/>
      <w:pPr>
        <w:ind w:left="3255" w:hanging="213"/>
      </w:pPr>
      <w:rPr>
        <w:rFonts w:hint="default"/>
        <w:lang w:val="zh-CN" w:eastAsia="zh-CN" w:bidi="zh-CN"/>
      </w:rPr>
    </w:lvl>
    <w:lvl w:ilvl="4" w:tentative="0">
      <w:start w:val="0"/>
      <w:numFmt w:val="bullet"/>
      <w:lvlText w:val="•"/>
      <w:lvlJc w:val="left"/>
      <w:pPr>
        <w:ind w:left="4154" w:hanging="213"/>
      </w:pPr>
      <w:rPr>
        <w:rFonts w:hint="default"/>
        <w:lang w:val="zh-CN" w:eastAsia="zh-CN" w:bidi="zh-CN"/>
      </w:rPr>
    </w:lvl>
    <w:lvl w:ilvl="5" w:tentative="0">
      <w:start w:val="0"/>
      <w:numFmt w:val="bullet"/>
      <w:lvlText w:val="•"/>
      <w:lvlJc w:val="left"/>
      <w:pPr>
        <w:ind w:left="5053" w:hanging="213"/>
      </w:pPr>
      <w:rPr>
        <w:rFonts w:hint="default"/>
        <w:lang w:val="zh-CN" w:eastAsia="zh-CN" w:bidi="zh-CN"/>
      </w:rPr>
    </w:lvl>
    <w:lvl w:ilvl="6" w:tentative="0">
      <w:start w:val="0"/>
      <w:numFmt w:val="bullet"/>
      <w:lvlText w:val="•"/>
      <w:lvlJc w:val="left"/>
      <w:pPr>
        <w:ind w:left="5951" w:hanging="213"/>
      </w:pPr>
      <w:rPr>
        <w:rFonts w:hint="default"/>
        <w:lang w:val="zh-CN" w:eastAsia="zh-CN" w:bidi="zh-CN"/>
      </w:rPr>
    </w:lvl>
    <w:lvl w:ilvl="7" w:tentative="0">
      <w:start w:val="0"/>
      <w:numFmt w:val="bullet"/>
      <w:lvlText w:val="•"/>
      <w:lvlJc w:val="left"/>
      <w:pPr>
        <w:ind w:left="6850" w:hanging="213"/>
      </w:pPr>
      <w:rPr>
        <w:rFonts w:hint="default"/>
        <w:lang w:val="zh-CN" w:eastAsia="zh-CN" w:bidi="zh-CN"/>
      </w:rPr>
    </w:lvl>
    <w:lvl w:ilvl="8" w:tentative="0">
      <w:start w:val="0"/>
      <w:numFmt w:val="bullet"/>
      <w:lvlText w:val="•"/>
      <w:lvlJc w:val="left"/>
      <w:pPr>
        <w:ind w:left="7749" w:hanging="213"/>
      </w:pPr>
      <w:rPr>
        <w:rFonts w:hint="default"/>
        <w:lang w:val="zh-CN" w:eastAsia="zh-CN" w:bidi="zh-CN"/>
      </w:rPr>
    </w:lvl>
  </w:abstractNum>
  <w:abstractNum w:abstractNumId="9">
    <w:nsid w:val="F4B5D9F5"/>
    <w:multiLevelType w:val="multilevel"/>
    <w:tmpl w:val="F4B5D9F5"/>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0">
    <w:nsid w:val="0248C179"/>
    <w:multiLevelType w:val="multilevel"/>
    <w:tmpl w:val="0248C179"/>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1">
    <w:nsid w:val="03D62ECE"/>
    <w:multiLevelType w:val="multilevel"/>
    <w:tmpl w:val="03D62ECE"/>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2">
    <w:nsid w:val="2470EC97"/>
    <w:multiLevelType w:val="multilevel"/>
    <w:tmpl w:val="2470EC97"/>
    <w:lvl w:ilvl="0" w:tentative="0">
      <w:start w:val="1"/>
      <w:numFmt w:val="decimal"/>
      <w:lvlText w:val="%1."/>
      <w:lvlJc w:val="left"/>
      <w:pPr>
        <w:ind w:left="1139"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980" w:hanging="160"/>
      </w:pPr>
      <w:rPr>
        <w:rFonts w:hint="default"/>
        <w:lang w:val="zh-CN" w:eastAsia="zh-CN" w:bidi="zh-CN"/>
      </w:rPr>
    </w:lvl>
    <w:lvl w:ilvl="2" w:tentative="0">
      <w:start w:val="0"/>
      <w:numFmt w:val="bullet"/>
      <w:lvlText w:val="•"/>
      <w:lvlJc w:val="left"/>
      <w:pPr>
        <w:ind w:left="2821" w:hanging="160"/>
      </w:pPr>
      <w:rPr>
        <w:rFonts w:hint="default"/>
        <w:lang w:val="zh-CN" w:eastAsia="zh-CN" w:bidi="zh-CN"/>
      </w:rPr>
    </w:lvl>
    <w:lvl w:ilvl="3" w:tentative="0">
      <w:start w:val="0"/>
      <w:numFmt w:val="bullet"/>
      <w:lvlText w:val="•"/>
      <w:lvlJc w:val="left"/>
      <w:pPr>
        <w:ind w:left="3661" w:hanging="160"/>
      </w:pPr>
      <w:rPr>
        <w:rFonts w:hint="default"/>
        <w:lang w:val="zh-CN" w:eastAsia="zh-CN" w:bidi="zh-CN"/>
      </w:rPr>
    </w:lvl>
    <w:lvl w:ilvl="4" w:tentative="0">
      <w:start w:val="0"/>
      <w:numFmt w:val="bullet"/>
      <w:lvlText w:val="•"/>
      <w:lvlJc w:val="left"/>
      <w:pPr>
        <w:ind w:left="4502" w:hanging="160"/>
      </w:pPr>
      <w:rPr>
        <w:rFonts w:hint="default"/>
        <w:lang w:val="zh-CN" w:eastAsia="zh-CN" w:bidi="zh-CN"/>
      </w:rPr>
    </w:lvl>
    <w:lvl w:ilvl="5" w:tentative="0">
      <w:start w:val="0"/>
      <w:numFmt w:val="bullet"/>
      <w:lvlText w:val="•"/>
      <w:lvlJc w:val="left"/>
      <w:pPr>
        <w:ind w:left="5343" w:hanging="160"/>
      </w:pPr>
      <w:rPr>
        <w:rFonts w:hint="default"/>
        <w:lang w:val="zh-CN" w:eastAsia="zh-CN" w:bidi="zh-CN"/>
      </w:rPr>
    </w:lvl>
    <w:lvl w:ilvl="6" w:tentative="0">
      <w:start w:val="0"/>
      <w:numFmt w:val="bullet"/>
      <w:lvlText w:val="•"/>
      <w:lvlJc w:val="left"/>
      <w:pPr>
        <w:ind w:left="6183" w:hanging="160"/>
      </w:pPr>
      <w:rPr>
        <w:rFonts w:hint="default"/>
        <w:lang w:val="zh-CN" w:eastAsia="zh-CN" w:bidi="zh-CN"/>
      </w:rPr>
    </w:lvl>
    <w:lvl w:ilvl="7" w:tentative="0">
      <w:start w:val="0"/>
      <w:numFmt w:val="bullet"/>
      <w:lvlText w:val="•"/>
      <w:lvlJc w:val="left"/>
      <w:pPr>
        <w:ind w:left="7024" w:hanging="160"/>
      </w:pPr>
      <w:rPr>
        <w:rFonts w:hint="default"/>
        <w:lang w:val="zh-CN" w:eastAsia="zh-CN" w:bidi="zh-CN"/>
      </w:rPr>
    </w:lvl>
    <w:lvl w:ilvl="8" w:tentative="0">
      <w:start w:val="0"/>
      <w:numFmt w:val="bullet"/>
      <w:lvlText w:val="•"/>
      <w:lvlJc w:val="left"/>
      <w:pPr>
        <w:ind w:left="7865" w:hanging="160"/>
      </w:pPr>
      <w:rPr>
        <w:rFonts w:hint="default"/>
        <w:lang w:val="zh-CN" w:eastAsia="zh-CN" w:bidi="zh-CN"/>
      </w:rPr>
    </w:lvl>
  </w:abstractNum>
  <w:abstractNum w:abstractNumId="13">
    <w:nsid w:val="25B654F3"/>
    <w:multiLevelType w:val="multilevel"/>
    <w:tmpl w:val="25B654F3"/>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4">
    <w:nsid w:val="2A8F537B"/>
    <w:multiLevelType w:val="multilevel"/>
    <w:tmpl w:val="2A8F537B"/>
    <w:lvl w:ilvl="0" w:tentative="0">
      <w:start w:val="0"/>
      <w:numFmt w:val="bullet"/>
      <w:lvlText w:val="*"/>
      <w:lvlJc w:val="left"/>
      <w:pPr>
        <w:ind w:left="318"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5">
    <w:nsid w:val="4C1BAE26"/>
    <w:multiLevelType w:val="multilevel"/>
    <w:tmpl w:val="4C1BAE26"/>
    <w:lvl w:ilvl="0" w:tentative="0">
      <w:start w:val="0"/>
      <w:numFmt w:val="bullet"/>
      <w:lvlText w:val="●"/>
      <w:lvlJc w:val="left"/>
      <w:pPr>
        <w:ind w:left="560"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458" w:hanging="213"/>
      </w:pPr>
      <w:rPr>
        <w:rFonts w:hint="default"/>
        <w:lang w:val="zh-CN" w:eastAsia="zh-CN" w:bidi="zh-CN"/>
      </w:rPr>
    </w:lvl>
    <w:lvl w:ilvl="2" w:tentative="0">
      <w:start w:val="0"/>
      <w:numFmt w:val="bullet"/>
      <w:lvlText w:val="•"/>
      <w:lvlJc w:val="left"/>
      <w:pPr>
        <w:ind w:left="2357" w:hanging="213"/>
      </w:pPr>
      <w:rPr>
        <w:rFonts w:hint="default"/>
        <w:lang w:val="zh-CN" w:eastAsia="zh-CN" w:bidi="zh-CN"/>
      </w:rPr>
    </w:lvl>
    <w:lvl w:ilvl="3" w:tentative="0">
      <w:start w:val="0"/>
      <w:numFmt w:val="bullet"/>
      <w:lvlText w:val="•"/>
      <w:lvlJc w:val="left"/>
      <w:pPr>
        <w:ind w:left="3255" w:hanging="213"/>
      </w:pPr>
      <w:rPr>
        <w:rFonts w:hint="default"/>
        <w:lang w:val="zh-CN" w:eastAsia="zh-CN" w:bidi="zh-CN"/>
      </w:rPr>
    </w:lvl>
    <w:lvl w:ilvl="4" w:tentative="0">
      <w:start w:val="0"/>
      <w:numFmt w:val="bullet"/>
      <w:lvlText w:val="•"/>
      <w:lvlJc w:val="left"/>
      <w:pPr>
        <w:ind w:left="4154" w:hanging="213"/>
      </w:pPr>
      <w:rPr>
        <w:rFonts w:hint="default"/>
        <w:lang w:val="zh-CN" w:eastAsia="zh-CN" w:bidi="zh-CN"/>
      </w:rPr>
    </w:lvl>
    <w:lvl w:ilvl="5" w:tentative="0">
      <w:start w:val="0"/>
      <w:numFmt w:val="bullet"/>
      <w:lvlText w:val="•"/>
      <w:lvlJc w:val="left"/>
      <w:pPr>
        <w:ind w:left="5053" w:hanging="213"/>
      </w:pPr>
      <w:rPr>
        <w:rFonts w:hint="default"/>
        <w:lang w:val="zh-CN" w:eastAsia="zh-CN" w:bidi="zh-CN"/>
      </w:rPr>
    </w:lvl>
    <w:lvl w:ilvl="6" w:tentative="0">
      <w:start w:val="0"/>
      <w:numFmt w:val="bullet"/>
      <w:lvlText w:val="•"/>
      <w:lvlJc w:val="left"/>
      <w:pPr>
        <w:ind w:left="5951" w:hanging="213"/>
      </w:pPr>
      <w:rPr>
        <w:rFonts w:hint="default"/>
        <w:lang w:val="zh-CN" w:eastAsia="zh-CN" w:bidi="zh-CN"/>
      </w:rPr>
    </w:lvl>
    <w:lvl w:ilvl="7" w:tentative="0">
      <w:start w:val="0"/>
      <w:numFmt w:val="bullet"/>
      <w:lvlText w:val="•"/>
      <w:lvlJc w:val="left"/>
      <w:pPr>
        <w:ind w:left="6850" w:hanging="213"/>
      </w:pPr>
      <w:rPr>
        <w:rFonts w:hint="default"/>
        <w:lang w:val="zh-CN" w:eastAsia="zh-CN" w:bidi="zh-CN"/>
      </w:rPr>
    </w:lvl>
    <w:lvl w:ilvl="8" w:tentative="0">
      <w:start w:val="0"/>
      <w:numFmt w:val="bullet"/>
      <w:lvlText w:val="•"/>
      <w:lvlJc w:val="left"/>
      <w:pPr>
        <w:ind w:left="7749" w:hanging="213"/>
      </w:pPr>
      <w:rPr>
        <w:rFonts w:hint="default"/>
        <w:lang w:val="zh-CN" w:eastAsia="zh-CN" w:bidi="zh-CN"/>
      </w:rPr>
    </w:lvl>
  </w:abstractNum>
  <w:abstractNum w:abstractNumId="16">
    <w:nsid w:val="4D4DC07F"/>
    <w:multiLevelType w:val="multilevel"/>
    <w:tmpl w:val="4D4DC07F"/>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7">
    <w:nsid w:val="59ADCABA"/>
    <w:multiLevelType w:val="multilevel"/>
    <w:tmpl w:val="59ADCABA"/>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8">
    <w:nsid w:val="5A241D34"/>
    <w:multiLevelType w:val="multilevel"/>
    <w:tmpl w:val="5A241D34"/>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19">
    <w:nsid w:val="60382F6E"/>
    <w:multiLevelType w:val="multilevel"/>
    <w:tmpl w:val="60382F6E"/>
    <w:lvl w:ilvl="0" w:tentative="0">
      <w:start w:val="1"/>
      <w:numFmt w:val="decimal"/>
      <w:lvlText w:val="（%1）"/>
      <w:lvlJc w:val="left"/>
      <w:pPr>
        <w:ind w:left="1509" w:hanging="527"/>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304" w:hanging="527"/>
      </w:pPr>
      <w:rPr>
        <w:rFonts w:hint="default"/>
        <w:lang w:val="zh-CN" w:eastAsia="zh-CN" w:bidi="zh-CN"/>
      </w:rPr>
    </w:lvl>
    <w:lvl w:ilvl="2" w:tentative="0">
      <w:start w:val="0"/>
      <w:numFmt w:val="bullet"/>
      <w:lvlText w:val="•"/>
      <w:lvlJc w:val="left"/>
      <w:pPr>
        <w:ind w:left="3109" w:hanging="527"/>
      </w:pPr>
      <w:rPr>
        <w:rFonts w:hint="default"/>
        <w:lang w:val="zh-CN" w:eastAsia="zh-CN" w:bidi="zh-CN"/>
      </w:rPr>
    </w:lvl>
    <w:lvl w:ilvl="3" w:tentative="0">
      <w:start w:val="0"/>
      <w:numFmt w:val="bullet"/>
      <w:lvlText w:val="•"/>
      <w:lvlJc w:val="left"/>
      <w:pPr>
        <w:ind w:left="3913" w:hanging="527"/>
      </w:pPr>
      <w:rPr>
        <w:rFonts w:hint="default"/>
        <w:lang w:val="zh-CN" w:eastAsia="zh-CN" w:bidi="zh-CN"/>
      </w:rPr>
    </w:lvl>
    <w:lvl w:ilvl="4" w:tentative="0">
      <w:start w:val="0"/>
      <w:numFmt w:val="bullet"/>
      <w:lvlText w:val="•"/>
      <w:lvlJc w:val="left"/>
      <w:pPr>
        <w:ind w:left="4718" w:hanging="527"/>
      </w:pPr>
      <w:rPr>
        <w:rFonts w:hint="default"/>
        <w:lang w:val="zh-CN" w:eastAsia="zh-CN" w:bidi="zh-CN"/>
      </w:rPr>
    </w:lvl>
    <w:lvl w:ilvl="5" w:tentative="0">
      <w:start w:val="0"/>
      <w:numFmt w:val="bullet"/>
      <w:lvlText w:val="•"/>
      <w:lvlJc w:val="left"/>
      <w:pPr>
        <w:ind w:left="5523" w:hanging="527"/>
      </w:pPr>
      <w:rPr>
        <w:rFonts w:hint="default"/>
        <w:lang w:val="zh-CN" w:eastAsia="zh-CN" w:bidi="zh-CN"/>
      </w:rPr>
    </w:lvl>
    <w:lvl w:ilvl="6" w:tentative="0">
      <w:start w:val="0"/>
      <w:numFmt w:val="bullet"/>
      <w:lvlText w:val="•"/>
      <w:lvlJc w:val="left"/>
      <w:pPr>
        <w:ind w:left="6327" w:hanging="527"/>
      </w:pPr>
      <w:rPr>
        <w:rFonts w:hint="default"/>
        <w:lang w:val="zh-CN" w:eastAsia="zh-CN" w:bidi="zh-CN"/>
      </w:rPr>
    </w:lvl>
    <w:lvl w:ilvl="7" w:tentative="0">
      <w:start w:val="0"/>
      <w:numFmt w:val="bullet"/>
      <w:lvlText w:val="•"/>
      <w:lvlJc w:val="left"/>
      <w:pPr>
        <w:ind w:left="7132" w:hanging="527"/>
      </w:pPr>
      <w:rPr>
        <w:rFonts w:hint="default"/>
        <w:lang w:val="zh-CN" w:eastAsia="zh-CN" w:bidi="zh-CN"/>
      </w:rPr>
    </w:lvl>
    <w:lvl w:ilvl="8" w:tentative="0">
      <w:start w:val="0"/>
      <w:numFmt w:val="bullet"/>
      <w:lvlText w:val="•"/>
      <w:lvlJc w:val="left"/>
      <w:pPr>
        <w:ind w:left="7937" w:hanging="527"/>
      </w:pPr>
      <w:rPr>
        <w:rFonts w:hint="default"/>
        <w:lang w:val="zh-CN" w:eastAsia="zh-CN" w:bidi="zh-CN"/>
      </w:rPr>
    </w:lvl>
  </w:abstractNum>
  <w:abstractNum w:abstractNumId="20">
    <w:nsid w:val="72183CF9"/>
    <w:multiLevelType w:val="multilevel"/>
    <w:tmpl w:val="72183CF9"/>
    <w:lvl w:ilvl="0" w:tentative="0">
      <w:start w:val="0"/>
      <w:numFmt w:val="bullet"/>
      <w:lvlText w:val="*"/>
      <w:lvlJc w:val="left"/>
      <w:pPr>
        <w:ind w:left="316" w:hanging="209"/>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953" w:hanging="209"/>
      </w:pPr>
      <w:rPr>
        <w:rFonts w:hint="default"/>
        <w:lang w:val="zh-CN" w:eastAsia="zh-CN" w:bidi="zh-CN"/>
      </w:rPr>
    </w:lvl>
    <w:lvl w:ilvl="2" w:tentative="0">
      <w:start w:val="0"/>
      <w:numFmt w:val="bullet"/>
      <w:lvlText w:val="•"/>
      <w:lvlJc w:val="left"/>
      <w:pPr>
        <w:ind w:left="1586" w:hanging="209"/>
      </w:pPr>
      <w:rPr>
        <w:rFonts w:hint="default"/>
        <w:lang w:val="zh-CN" w:eastAsia="zh-CN" w:bidi="zh-CN"/>
      </w:rPr>
    </w:lvl>
    <w:lvl w:ilvl="3" w:tentative="0">
      <w:start w:val="0"/>
      <w:numFmt w:val="bullet"/>
      <w:lvlText w:val="•"/>
      <w:lvlJc w:val="left"/>
      <w:pPr>
        <w:ind w:left="2219" w:hanging="209"/>
      </w:pPr>
      <w:rPr>
        <w:rFonts w:hint="default"/>
        <w:lang w:val="zh-CN" w:eastAsia="zh-CN" w:bidi="zh-CN"/>
      </w:rPr>
    </w:lvl>
    <w:lvl w:ilvl="4" w:tentative="0">
      <w:start w:val="0"/>
      <w:numFmt w:val="bullet"/>
      <w:lvlText w:val="•"/>
      <w:lvlJc w:val="left"/>
      <w:pPr>
        <w:ind w:left="2852" w:hanging="209"/>
      </w:pPr>
      <w:rPr>
        <w:rFonts w:hint="default"/>
        <w:lang w:val="zh-CN" w:eastAsia="zh-CN" w:bidi="zh-CN"/>
      </w:rPr>
    </w:lvl>
    <w:lvl w:ilvl="5" w:tentative="0">
      <w:start w:val="0"/>
      <w:numFmt w:val="bullet"/>
      <w:lvlText w:val="•"/>
      <w:lvlJc w:val="left"/>
      <w:pPr>
        <w:ind w:left="3486" w:hanging="209"/>
      </w:pPr>
      <w:rPr>
        <w:rFonts w:hint="default"/>
        <w:lang w:val="zh-CN" w:eastAsia="zh-CN" w:bidi="zh-CN"/>
      </w:rPr>
    </w:lvl>
    <w:lvl w:ilvl="6" w:tentative="0">
      <w:start w:val="0"/>
      <w:numFmt w:val="bullet"/>
      <w:lvlText w:val="•"/>
      <w:lvlJc w:val="left"/>
      <w:pPr>
        <w:ind w:left="4119" w:hanging="209"/>
      </w:pPr>
      <w:rPr>
        <w:rFonts w:hint="default"/>
        <w:lang w:val="zh-CN" w:eastAsia="zh-CN" w:bidi="zh-CN"/>
      </w:rPr>
    </w:lvl>
    <w:lvl w:ilvl="7" w:tentative="0">
      <w:start w:val="0"/>
      <w:numFmt w:val="bullet"/>
      <w:lvlText w:val="•"/>
      <w:lvlJc w:val="left"/>
      <w:pPr>
        <w:ind w:left="4752" w:hanging="209"/>
      </w:pPr>
      <w:rPr>
        <w:rFonts w:hint="default"/>
        <w:lang w:val="zh-CN" w:eastAsia="zh-CN" w:bidi="zh-CN"/>
      </w:rPr>
    </w:lvl>
    <w:lvl w:ilvl="8" w:tentative="0">
      <w:start w:val="0"/>
      <w:numFmt w:val="bullet"/>
      <w:lvlText w:val="•"/>
      <w:lvlJc w:val="left"/>
      <w:pPr>
        <w:ind w:left="5385" w:hanging="209"/>
      </w:pPr>
      <w:rPr>
        <w:rFonts w:hint="default"/>
        <w:lang w:val="zh-CN" w:eastAsia="zh-CN" w:bidi="zh-CN"/>
      </w:rPr>
    </w:lvl>
  </w:abstractNum>
  <w:abstractNum w:abstractNumId="21">
    <w:nsid w:val="7C246926"/>
    <w:multiLevelType w:val="multilevel"/>
    <w:tmpl w:val="7C246926"/>
    <w:lvl w:ilvl="0" w:tentative="0">
      <w:start w:val="0"/>
      <w:numFmt w:val="bullet"/>
      <w:lvlText w:val=""/>
      <w:lvlJc w:val="left"/>
      <w:pPr>
        <w:ind w:left="1400" w:hanging="413"/>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2214" w:hanging="413"/>
      </w:pPr>
      <w:rPr>
        <w:rFonts w:hint="default"/>
        <w:lang w:val="zh-CN" w:eastAsia="zh-CN" w:bidi="zh-CN"/>
      </w:rPr>
    </w:lvl>
    <w:lvl w:ilvl="2" w:tentative="0">
      <w:start w:val="0"/>
      <w:numFmt w:val="bullet"/>
      <w:lvlText w:val="•"/>
      <w:lvlJc w:val="left"/>
      <w:pPr>
        <w:ind w:left="3029" w:hanging="413"/>
      </w:pPr>
      <w:rPr>
        <w:rFonts w:hint="default"/>
        <w:lang w:val="zh-CN" w:eastAsia="zh-CN" w:bidi="zh-CN"/>
      </w:rPr>
    </w:lvl>
    <w:lvl w:ilvl="3" w:tentative="0">
      <w:start w:val="0"/>
      <w:numFmt w:val="bullet"/>
      <w:lvlText w:val="•"/>
      <w:lvlJc w:val="left"/>
      <w:pPr>
        <w:ind w:left="3843" w:hanging="413"/>
      </w:pPr>
      <w:rPr>
        <w:rFonts w:hint="default"/>
        <w:lang w:val="zh-CN" w:eastAsia="zh-CN" w:bidi="zh-CN"/>
      </w:rPr>
    </w:lvl>
    <w:lvl w:ilvl="4" w:tentative="0">
      <w:start w:val="0"/>
      <w:numFmt w:val="bullet"/>
      <w:lvlText w:val="•"/>
      <w:lvlJc w:val="left"/>
      <w:pPr>
        <w:ind w:left="4658" w:hanging="413"/>
      </w:pPr>
      <w:rPr>
        <w:rFonts w:hint="default"/>
        <w:lang w:val="zh-CN" w:eastAsia="zh-CN" w:bidi="zh-CN"/>
      </w:rPr>
    </w:lvl>
    <w:lvl w:ilvl="5" w:tentative="0">
      <w:start w:val="0"/>
      <w:numFmt w:val="bullet"/>
      <w:lvlText w:val="•"/>
      <w:lvlJc w:val="left"/>
      <w:pPr>
        <w:ind w:left="5473" w:hanging="413"/>
      </w:pPr>
      <w:rPr>
        <w:rFonts w:hint="default"/>
        <w:lang w:val="zh-CN" w:eastAsia="zh-CN" w:bidi="zh-CN"/>
      </w:rPr>
    </w:lvl>
    <w:lvl w:ilvl="6" w:tentative="0">
      <w:start w:val="0"/>
      <w:numFmt w:val="bullet"/>
      <w:lvlText w:val="•"/>
      <w:lvlJc w:val="left"/>
      <w:pPr>
        <w:ind w:left="6287" w:hanging="413"/>
      </w:pPr>
      <w:rPr>
        <w:rFonts w:hint="default"/>
        <w:lang w:val="zh-CN" w:eastAsia="zh-CN" w:bidi="zh-CN"/>
      </w:rPr>
    </w:lvl>
    <w:lvl w:ilvl="7" w:tentative="0">
      <w:start w:val="0"/>
      <w:numFmt w:val="bullet"/>
      <w:lvlText w:val="•"/>
      <w:lvlJc w:val="left"/>
      <w:pPr>
        <w:ind w:left="7102" w:hanging="413"/>
      </w:pPr>
      <w:rPr>
        <w:rFonts w:hint="default"/>
        <w:lang w:val="zh-CN" w:eastAsia="zh-CN" w:bidi="zh-CN"/>
      </w:rPr>
    </w:lvl>
    <w:lvl w:ilvl="8" w:tentative="0">
      <w:start w:val="0"/>
      <w:numFmt w:val="bullet"/>
      <w:lvlText w:val="•"/>
      <w:lvlJc w:val="left"/>
      <w:pPr>
        <w:ind w:left="7917" w:hanging="413"/>
      </w:pPr>
      <w:rPr>
        <w:rFonts w:hint="default"/>
        <w:lang w:val="zh-CN" w:eastAsia="zh-CN" w:bidi="zh-CN"/>
      </w:rPr>
    </w:lvl>
  </w:abstractNum>
  <w:num w:numId="1">
    <w:abstractNumId w:val="6"/>
  </w:num>
  <w:num w:numId="2">
    <w:abstractNumId w:val="17"/>
  </w:num>
  <w:num w:numId="3">
    <w:abstractNumId w:val="4"/>
  </w:num>
  <w:num w:numId="4">
    <w:abstractNumId w:val="3"/>
  </w:num>
  <w:num w:numId="5">
    <w:abstractNumId w:val="11"/>
  </w:num>
  <w:num w:numId="6">
    <w:abstractNumId w:val="13"/>
  </w:num>
  <w:num w:numId="7">
    <w:abstractNumId w:val="20"/>
  </w:num>
  <w:num w:numId="8">
    <w:abstractNumId w:val="10"/>
  </w:num>
  <w:num w:numId="9">
    <w:abstractNumId w:val="0"/>
  </w:num>
  <w:num w:numId="10">
    <w:abstractNumId w:val="14"/>
  </w:num>
  <w:num w:numId="11">
    <w:abstractNumId w:val="18"/>
  </w:num>
  <w:num w:numId="12">
    <w:abstractNumId w:val="5"/>
  </w:num>
  <w:num w:numId="13">
    <w:abstractNumId w:val="16"/>
  </w:num>
  <w:num w:numId="14">
    <w:abstractNumId w:val="9"/>
  </w:num>
  <w:num w:numId="15">
    <w:abstractNumId w:val="12"/>
  </w:num>
  <w:num w:numId="16">
    <w:abstractNumId w:val="8"/>
  </w:num>
  <w:num w:numId="17">
    <w:abstractNumId w:val="7"/>
  </w:num>
  <w:num w:numId="18">
    <w:abstractNumId w:val="1"/>
  </w:num>
  <w:num w:numId="19">
    <w:abstractNumId w:val="15"/>
  </w:num>
  <w:num w:numId="20">
    <w:abstractNumId w:val="19"/>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iYmVlNjVkYjc2YzU1Yjc0YTI0ZDVjZGExMmNhZDQifQ=="/>
  </w:docVars>
  <w:rsids>
    <w:rsidRoot w:val="00000000"/>
    <w:rsid w:val="04CA2CA3"/>
    <w:rsid w:val="05726DA2"/>
    <w:rsid w:val="057B1A45"/>
    <w:rsid w:val="0A002BCE"/>
    <w:rsid w:val="10765998"/>
    <w:rsid w:val="157B57FF"/>
    <w:rsid w:val="16AD3796"/>
    <w:rsid w:val="18F26764"/>
    <w:rsid w:val="19B776CF"/>
    <w:rsid w:val="1ACE63D1"/>
    <w:rsid w:val="1E6A07FF"/>
    <w:rsid w:val="1E984D2C"/>
    <w:rsid w:val="211C7E96"/>
    <w:rsid w:val="245F009A"/>
    <w:rsid w:val="259D3570"/>
    <w:rsid w:val="26BB3CAD"/>
    <w:rsid w:val="26FD2EBF"/>
    <w:rsid w:val="2C4464F3"/>
    <w:rsid w:val="2C732934"/>
    <w:rsid w:val="37A97B52"/>
    <w:rsid w:val="3A797CAF"/>
    <w:rsid w:val="3AA21D55"/>
    <w:rsid w:val="3D4E71D1"/>
    <w:rsid w:val="3EA51073"/>
    <w:rsid w:val="3F1474CE"/>
    <w:rsid w:val="45F5651F"/>
    <w:rsid w:val="46284338"/>
    <w:rsid w:val="4C452D46"/>
    <w:rsid w:val="52325367"/>
    <w:rsid w:val="5531145B"/>
    <w:rsid w:val="59476D59"/>
    <w:rsid w:val="5AD61FA7"/>
    <w:rsid w:val="5F7F7267"/>
    <w:rsid w:val="5FBF0728"/>
    <w:rsid w:val="60F021CA"/>
    <w:rsid w:val="61450C58"/>
    <w:rsid w:val="62F13FD7"/>
    <w:rsid w:val="63846D76"/>
    <w:rsid w:val="658D4074"/>
    <w:rsid w:val="6BF863D7"/>
    <w:rsid w:val="6F5953DE"/>
    <w:rsid w:val="726056E6"/>
    <w:rsid w:val="7AAB1F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892" w:hanging="333"/>
      <w:outlineLvl w:val="1"/>
    </w:pPr>
    <w:rPr>
      <w:rFonts w:ascii="黑体" w:hAnsi="黑体" w:eastAsia="黑体" w:cs="黑体"/>
      <w:b/>
      <w:bCs/>
      <w:sz w:val="44"/>
      <w:szCs w:val="44"/>
      <w:lang w:val="zh-CN" w:eastAsia="zh-CN" w:bidi="zh-CN"/>
    </w:rPr>
  </w:style>
  <w:style w:type="paragraph" w:styleId="2">
    <w:name w:val="heading 2"/>
    <w:basedOn w:val="1"/>
    <w:next w:val="1"/>
    <w:qFormat/>
    <w:uiPriority w:val="1"/>
    <w:pPr>
      <w:spacing w:before="293"/>
      <w:ind w:left="1093" w:hanging="534"/>
      <w:outlineLvl w:val="2"/>
    </w:pPr>
    <w:rPr>
      <w:rFonts w:ascii="宋体" w:hAnsi="宋体" w:eastAsia="宋体" w:cs="宋体"/>
      <w:b/>
      <w:bCs/>
      <w:sz w:val="32"/>
      <w:szCs w:val="32"/>
      <w:lang w:val="zh-CN" w:eastAsia="zh-CN" w:bidi="zh-CN"/>
    </w:rPr>
  </w:style>
  <w:style w:type="character" w:default="1" w:styleId="10">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toc 3"/>
    <w:basedOn w:val="1"/>
    <w:next w:val="1"/>
    <w:qFormat/>
    <w:uiPriority w:val="1"/>
    <w:pPr>
      <w:spacing w:before="43"/>
      <w:ind w:left="1297" w:hanging="318"/>
    </w:pPr>
    <w:rPr>
      <w:rFonts w:ascii="宋体" w:hAnsi="宋体" w:eastAsia="宋体" w:cs="宋体"/>
      <w:sz w:val="21"/>
      <w:szCs w:val="21"/>
      <w:lang w:val="zh-CN" w:eastAsia="zh-CN" w:bidi="zh-CN"/>
    </w:rPr>
  </w:style>
  <w:style w:type="paragraph" w:styleId="6">
    <w:name w:val="toc 1"/>
    <w:basedOn w:val="1"/>
    <w:next w:val="1"/>
    <w:qFormat/>
    <w:uiPriority w:val="1"/>
    <w:pPr>
      <w:spacing w:before="43"/>
      <w:ind w:left="719" w:right="685" w:hanging="1350"/>
      <w:jc w:val="right"/>
    </w:pPr>
    <w:rPr>
      <w:rFonts w:ascii="宋体" w:hAnsi="宋体" w:eastAsia="宋体" w:cs="宋体"/>
      <w:sz w:val="21"/>
      <w:szCs w:val="21"/>
      <w:lang w:val="zh-CN" w:eastAsia="zh-CN" w:bidi="zh-CN"/>
    </w:rPr>
  </w:style>
  <w:style w:type="paragraph" w:styleId="7">
    <w:name w:val="toc 4"/>
    <w:basedOn w:val="1"/>
    <w:next w:val="1"/>
    <w:qFormat/>
    <w:uiPriority w:val="1"/>
    <w:pPr>
      <w:spacing w:before="43"/>
      <w:ind w:left="1508" w:hanging="529"/>
    </w:pPr>
    <w:rPr>
      <w:rFonts w:ascii="宋体" w:hAnsi="宋体" w:eastAsia="宋体" w:cs="宋体"/>
      <w:b/>
      <w:bCs/>
      <w:i/>
      <w:lang w:val="zh-CN" w:eastAsia="zh-CN" w:bidi="zh-CN"/>
    </w:rPr>
  </w:style>
  <w:style w:type="paragraph" w:styleId="8">
    <w:name w:val="toc 2"/>
    <w:basedOn w:val="1"/>
    <w:next w:val="1"/>
    <w:qFormat/>
    <w:uiPriority w:val="1"/>
    <w:pPr>
      <w:spacing w:before="43"/>
      <w:ind w:left="719" w:hanging="160"/>
    </w:pPr>
    <w:rPr>
      <w:rFonts w:ascii="宋体" w:hAnsi="宋体" w:eastAsia="宋体" w:cs="宋体"/>
      <w:sz w:val="21"/>
      <w:szCs w:val="21"/>
      <w:lang w:val="zh-CN" w:eastAsia="zh-CN" w:bidi="zh-CN"/>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43"/>
      <w:ind w:left="1093" w:hanging="534"/>
    </w:pPr>
    <w:rPr>
      <w:rFonts w:ascii="宋体" w:hAnsi="宋体" w:eastAsia="宋体" w:cs="宋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5913</Words>
  <Characters>6509</Characters>
  <TotalTime>4</TotalTime>
  <ScaleCrop>false</ScaleCrop>
  <LinksUpToDate>false</LinksUpToDate>
  <CharactersWithSpaces>7605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2022-10-17T11:22:00Z</dcterms:created>
  <dc:creator>微软中国</dc:creator>
  <cp:lastModifiedBy>Antly</cp:lastModifiedBy>
  <dcterms:modified xsi:type="dcterms:W3CDTF">2022-10-18T09:37:03Z</dcterms:modified>
  <dc:title>___________________________________________________________________________________________________________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Office Word 2007</vt:lpwstr>
  </property>
  <property fmtid="{D5CDD505-2E9C-101B-9397-08002B2CF9AE}" pid="4" name="LastSaved">
    <vt:filetime>2022-10-17T00:00:00Z</vt:filetime>
  </property>
  <property fmtid="{D5CDD505-2E9C-101B-9397-08002B2CF9AE}" pid="5" name="KSOProductBuildVer">
    <vt:lpwstr>2052-11.1.0.12598</vt:lpwstr>
  </property>
  <property fmtid="{D5CDD505-2E9C-101B-9397-08002B2CF9AE}" pid="6" name="ICV">
    <vt:lpwstr>39D80FCAC45241D5AFD84BBCAEE5128B</vt:lpwstr>
  </property>
</Properties>
</file>